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70"/>
        <w:tblW w:w="0" w:type="auto"/>
        <w:tblLook w:val="04A0"/>
      </w:tblPr>
      <w:tblGrid>
        <w:gridCol w:w="4785"/>
        <w:gridCol w:w="4786"/>
      </w:tblGrid>
      <w:tr w:rsidR="003D1A4E" w:rsidTr="003D1A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4E" w:rsidRDefault="003D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Согласовано: </w:t>
            </w:r>
          </w:p>
          <w:p w:rsidR="003D1A4E" w:rsidRDefault="003D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Родительский контроль </w:t>
            </w:r>
          </w:p>
          <w:p w:rsidR="003D1A4E" w:rsidRDefault="003D1A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РК: _________ Балданова Е.А.</w:t>
            </w:r>
          </w:p>
          <w:p w:rsidR="003D1A4E" w:rsidRDefault="00337B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«_____» __________ 2022</w:t>
            </w:r>
            <w:r w:rsidR="003D1A4E">
              <w:rPr>
                <w:rFonts w:ascii="Times New Roman" w:hAnsi="Times New Roman" w:cs="Times New Roman"/>
              </w:rPr>
              <w:t xml:space="preserve">г.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A4E" w:rsidRDefault="003D1A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3D1A4E" w:rsidRDefault="003D1A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школы: __________</w:t>
            </w:r>
          </w:p>
          <w:p w:rsidR="003D1A4E" w:rsidRDefault="003D1A4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Тагарова Н.Б. </w:t>
            </w:r>
          </w:p>
          <w:p w:rsidR="003D1A4E" w:rsidRDefault="00337BC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«______» ________ 2022</w:t>
            </w:r>
            <w:r w:rsidR="003D1A4E">
              <w:rPr>
                <w:rFonts w:ascii="Times New Roman" w:hAnsi="Times New Roman" w:cs="Times New Roman"/>
              </w:rPr>
              <w:t>г.</w:t>
            </w:r>
          </w:p>
          <w:p w:rsidR="003D1A4E" w:rsidRDefault="003D1A4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1A4E" w:rsidRDefault="003D1A4E" w:rsidP="003D1A4E">
      <w:pPr>
        <w:jc w:val="center"/>
        <w:rPr>
          <w:rFonts w:ascii="Times New Roman" w:hAnsi="Times New Roman" w:cs="Times New Roman"/>
        </w:rPr>
      </w:pPr>
    </w:p>
    <w:p w:rsidR="003D1A4E" w:rsidRDefault="003D1A4E" w:rsidP="003D1A4E">
      <w:pPr>
        <w:rPr>
          <w:rFonts w:ascii="Times New Roman" w:hAnsi="Times New Roman" w:cs="Times New Roman"/>
        </w:rPr>
      </w:pPr>
    </w:p>
    <w:p w:rsidR="003D1A4E" w:rsidRDefault="003D1A4E" w:rsidP="003D1A4E">
      <w:pPr>
        <w:rPr>
          <w:rFonts w:ascii="Times New Roman" w:hAnsi="Times New Roman" w:cs="Times New Roman"/>
        </w:rPr>
      </w:pPr>
    </w:p>
    <w:p w:rsidR="003D1A4E" w:rsidRDefault="003D1A4E" w:rsidP="003D1A4E">
      <w:pPr>
        <w:rPr>
          <w:rFonts w:ascii="Times New Roman" w:hAnsi="Times New Roman" w:cs="Times New Roman"/>
        </w:rPr>
      </w:pPr>
    </w:p>
    <w:p w:rsidR="003D1A4E" w:rsidRDefault="003D1A4E" w:rsidP="003D1A4E">
      <w:pPr>
        <w:rPr>
          <w:rFonts w:ascii="Times New Roman" w:hAnsi="Times New Roman" w:cs="Times New Roman"/>
        </w:rPr>
      </w:pPr>
    </w:p>
    <w:p w:rsidR="003D1A4E" w:rsidRDefault="003D1A4E" w:rsidP="003D1A4E">
      <w:pPr>
        <w:rPr>
          <w:rFonts w:ascii="Times New Roman" w:hAnsi="Times New Roman" w:cs="Times New Roman"/>
        </w:rPr>
      </w:pPr>
    </w:p>
    <w:p w:rsidR="003D1A4E" w:rsidRDefault="003D1A4E" w:rsidP="003D1A4E">
      <w:pPr>
        <w:rPr>
          <w:rFonts w:ascii="Times New Roman" w:hAnsi="Times New Roman" w:cs="Times New Roman"/>
        </w:rPr>
      </w:pPr>
    </w:p>
    <w:p w:rsidR="003D1A4E" w:rsidRDefault="003D1A4E" w:rsidP="003D1A4E">
      <w:pPr>
        <w:rPr>
          <w:rFonts w:ascii="Times New Roman" w:hAnsi="Times New Roman" w:cs="Times New Roman"/>
        </w:rPr>
      </w:pPr>
    </w:p>
    <w:p w:rsidR="003D1A4E" w:rsidRDefault="003D1A4E" w:rsidP="003D1A4E">
      <w:pPr>
        <w:rPr>
          <w:rFonts w:ascii="Times New Roman" w:hAnsi="Times New Roman" w:cs="Times New Roman"/>
        </w:rPr>
      </w:pPr>
    </w:p>
    <w:p w:rsidR="003D1A4E" w:rsidRDefault="003D1A4E" w:rsidP="003D1A4E">
      <w:pPr>
        <w:tabs>
          <w:tab w:val="left" w:pos="211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Десятидневное меню </w:t>
      </w:r>
    </w:p>
    <w:p w:rsidR="003D1A4E" w:rsidRDefault="00337BC5" w:rsidP="003D1A4E">
      <w:pPr>
        <w:tabs>
          <w:tab w:val="left" w:pos="211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питания школьников с 5 по 11</w:t>
      </w:r>
      <w:r w:rsidR="003D1A4E">
        <w:rPr>
          <w:rFonts w:ascii="Times New Roman" w:hAnsi="Times New Roman" w:cs="Times New Roman"/>
          <w:sz w:val="40"/>
          <w:szCs w:val="40"/>
        </w:rPr>
        <w:t xml:space="preserve"> классы </w:t>
      </w:r>
    </w:p>
    <w:p w:rsidR="003D1A4E" w:rsidRDefault="003D1A4E" w:rsidP="003D1A4E">
      <w:pPr>
        <w:tabs>
          <w:tab w:val="left" w:pos="211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2021 – 2022 учебный год </w:t>
      </w:r>
    </w:p>
    <w:p w:rsidR="003D1A4E" w:rsidRDefault="003D1A4E" w:rsidP="003D1A4E">
      <w:pPr>
        <w:tabs>
          <w:tab w:val="left" w:pos="211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</w:t>
      </w:r>
    </w:p>
    <w:p w:rsidR="003D1A4E" w:rsidRDefault="003D1A4E" w:rsidP="003D1A4E">
      <w:pPr>
        <w:tabs>
          <w:tab w:val="left" w:pos="211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«Бомская средняя общеобразовательная школа»</w:t>
      </w:r>
    </w:p>
    <w:p w:rsidR="003D1A4E" w:rsidRDefault="003D1A4E" w:rsidP="003D1A4E">
      <w:pPr>
        <w:rPr>
          <w:rFonts w:ascii="Times New Roman" w:hAnsi="Times New Roman" w:cs="Times New Roman"/>
          <w:sz w:val="40"/>
          <w:szCs w:val="40"/>
        </w:rPr>
      </w:pPr>
    </w:p>
    <w:p w:rsidR="003D1A4E" w:rsidRDefault="003D1A4E" w:rsidP="003D1A4E">
      <w:pPr>
        <w:rPr>
          <w:rFonts w:ascii="Times New Roman" w:hAnsi="Times New Roman" w:cs="Times New Roman"/>
          <w:sz w:val="40"/>
          <w:szCs w:val="40"/>
        </w:rPr>
      </w:pPr>
    </w:p>
    <w:p w:rsidR="003D1A4E" w:rsidRDefault="003D1A4E" w:rsidP="003D1A4E">
      <w:pPr>
        <w:rPr>
          <w:rFonts w:ascii="Times New Roman" w:hAnsi="Times New Roman" w:cs="Times New Roman"/>
          <w:sz w:val="40"/>
          <w:szCs w:val="40"/>
        </w:rPr>
      </w:pPr>
    </w:p>
    <w:p w:rsidR="003D1A4E" w:rsidRDefault="003D1A4E" w:rsidP="003D1A4E">
      <w:pPr>
        <w:rPr>
          <w:rFonts w:ascii="Times New Roman" w:hAnsi="Times New Roman" w:cs="Times New Roman"/>
          <w:sz w:val="40"/>
          <w:szCs w:val="40"/>
        </w:rPr>
      </w:pPr>
    </w:p>
    <w:p w:rsidR="003D1A4E" w:rsidRDefault="003D1A4E" w:rsidP="003D1A4E">
      <w:pPr>
        <w:rPr>
          <w:rFonts w:ascii="Times New Roman" w:hAnsi="Times New Roman" w:cs="Times New Roman"/>
          <w:sz w:val="40"/>
          <w:szCs w:val="40"/>
        </w:rPr>
      </w:pPr>
    </w:p>
    <w:p w:rsidR="003D1A4E" w:rsidRDefault="003D1A4E" w:rsidP="003D1A4E">
      <w:pPr>
        <w:rPr>
          <w:rFonts w:ascii="Times New Roman" w:hAnsi="Times New Roman" w:cs="Times New Roman"/>
          <w:sz w:val="40"/>
          <w:szCs w:val="40"/>
        </w:rPr>
      </w:pPr>
    </w:p>
    <w:p w:rsidR="003D1A4E" w:rsidRDefault="003D1A4E" w:rsidP="003D1A4E">
      <w:pPr>
        <w:tabs>
          <w:tab w:val="left" w:pos="33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Улус Бом, 2022 год</w:t>
      </w:r>
    </w:p>
    <w:p w:rsidR="003D1A4E" w:rsidRDefault="003D1A4E" w:rsidP="005D4B30">
      <w:pPr>
        <w:tabs>
          <w:tab w:val="left" w:pos="3345"/>
        </w:tabs>
        <w:rPr>
          <w:b/>
          <w:sz w:val="24"/>
          <w:szCs w:val="24"/>
        </w:rPr>
      </w:pPr>
    </w:p>
    <w:p w:rsidR="005D4B30" w:rsidRPr="00424615" w:rsidRDefault="005D4B30" w:rsidP="005D4B30">
      <w:pPr>
        <w:tabs>
          <w:tab w:val="left" w:pos="3345"/>
        </w:tabs>
        <w:rPr>
          <w:b/>
          <w:sz w:val="24"/>
          <w:szCs w:val="24"/>
        </w:rPr>
      </w:pPr>
      <w:r w:rsidRPr="00424615">
        <w:rPr>
          <w:b/>
          <w:sz w:val="24"/>
          <w:szCs w:val="24"/>
        </w:rPr>
        <w:t>1 день: понедельник</w:t>
      </w:r>
    </w:p>
    <w:tbl>
      <w:tblPr>
        <w:tblStyle w:val="a3"/>
        <w:tblW w:w="9889" w:type="dxa"/>
        <w:tblLook w:val="04A0"/>
      </w:tblPr>
      <w:tblGrid>
        <w:gridCol w:w="824"/>
        <w:gridCol w:w="5521"/>
        <w:gridCol w:w="994"/>
        <w:gridCol w:w="850"/>
        <w:gridCol w:w="1700"/>
      </w:tblGrid>
      <w:tr w:rsidR="001526E8" w:rsidTr="006F794F">
        <w:tc>
          <w:tcPr>
            <w:tcW w:w="824" w:type="dxa"/>
          </w:tcPr>
          <w:p w:rsidR="001526E8" w:rsidRP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5521" w:type="dxa"/>
          </w:tcPr>
          <w:p w:rsidR="001526E8" w:rsidRPr="00DB74A7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</w:t>
            </w:r>
          </w:p>
        </w:tc>
        <w:tc>
          <w:tcPr>
            <w:tcW w:w="99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Выход, гр</w:t>
            </w:r>
          </w:p>
        </w:tc>
        <w:tc>
          <w:tcPr>
            <w:tcW w:w="850" w:type="dxa"/>
          </w:tcPr>
          <w:p w:rsidR="001526E8" w:rsidRDefault="001526E8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</w:t>
            </w:r>
          </w:p>
        </w:tc>
        <w:tc>
          <w:tcPr>
            <w:tcW w:w="1700" w:type="dxa"/>
          </w:tcPr>
          <w:p w:rsidR="001526E8" w:rsidRDefault="001526E8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1526E8" w:rsidTr="006F794F">
        <w:tc>
          <w:tcPr>
            <w:tcW w:w="824" w:type="dxa"/>
          </w:tcPr>
          <w:p w:rsidR="001526E8" w:rsidRPr="00DB74A7" w:rsidRDefault="001526E8" w:rsidP="001526E8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21" w:type="dxa"/>
          </w:tcPr>
          <w:p w:rsidR="001526E8" w:rsidRPr="00DB74A7" w:rsidRDefault="001526E8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994" w:type="dxa"/>
          </w:tcPr>
          <w:p w:rsidR="001526E8" w:rsidRDefault="001526E8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Default="0037199F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  <w:r w:rsidR="001526E8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1526E8" w:rsidRPr="0037199F" w:rsidRDefault="0037199F" w:rsidP="001526E8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</w:tr>
      <w:tr w:rsidR="001526E8" w:rsidTr="006F794F">
        <w:trPr>
          <w:trHeight w:val="2700"/>
        </w:trPr>
        <w:tc>
          <w:tcPr>
            <w:tcW w:w="82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1526E8" w:rsidRPr="001526E8" w:rsidRDefault="001526E8" w:rsidP="001526E8">
            <w:pPr>
              <w:rPr>
                <w:sz w:val="24"/>
                <w:szCs w:val="24"/>
              </w:rPr>
            </w:pPr>
          </w:p>
          <w:p w:rsidR="001526E8" w:rsidRPr="001526E8" w:rsidRDefault="001526E8" w:rsidP="001526E8">
            <w:pPr>
              <w:rPr>
                <w:sz w:val="24"/>
                <w:szCs w:val="24"/>
              </w:rPr>
            </w:pPr>
          </w:p>
          <w:p w:rsidR="001526E8" w:rsidRPr="001526E8" w:rsidRDefault="001526E8" w:rsidP="001526E8">
            <w:pPr>
              <w:rPr>
                <w:sz w:val="24"/>
                <w:szCs w:val="24"/>
              </w:rPr>
            </w:pPr>
          </w:p>
          <w:p w:rsidR="001526E8" w:rsidRPr="001526E8" w:rsidRDefault="001526E8" w:rsidP="001526E8">
            <w:pPr>
              <w:rPr>
                <w:sz w:val="24"/>
                <w:szCs w:val="24"/>
              </w:rPr>
            </w:pPr>
          </w:p>
          <w:p w:rsidR="001526E8" w:rsidRPr="001526E8" w:rsidRDefault="001526E8" w:rsidP="001526E8">
            <w:pPr>
              <w:rPr>
                <w:sz w:val="24"/>
                <w:szCs w:val="24"/>
              </w:rPr>
            </w:pPr>
          </w:p>
          <w:p w:rsidR="001526E8" w:rsidRPr="001526E8" w:rsidRDefault="001526E8" w:rsidP="001526E8">
            <w:pPr>
              <w:rPr>
                <w:sz w:val="24"/>
                <w:szCs w:val="24"/>
              </w:rPr>
            </w:pPr>
          </w:p>
          <w:p w:rsidR="001526E8" w:rsidRPr="001526E8" w:rsidRDefault="001526E8" w:rsidP="001526E8">
            <w:pPr>
              <w:rPr>
                <w:sz w:val="24"/>
                <w:szCs w:val="24"/>
              </w:rPr>
            </w:pPr>
          </w:p>
          <w:p w:rsidR="001526E8" w:rsidRPr="001526E8" w:rsidRDefault="001526E8" w:rsidP="001526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изделиями: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-морковь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-лук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растит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-макароны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  <w:p w:rsidR="001526E8" w:rsidRP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-вода</w:t>
            </w:r>
          </w:p>
        </w:tc>
        <w:tc>
          <w:tcPr>
            <w:tcW w:w="99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26E8" w:rsidRPr="001526E8" w:rsidRDefault="001526E8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1526E8" w:rsidRDefault="001526E8">
            <w:pPr>
              <w:rPr>
                <w:sz w:val="24"/>
                <w:szCs w:val="24"/>
              </w:rPr>
            </w:pPr>
          </w:p>
          <w:p w:rsidR="001526E8" w:rsidRPr="00A57A93" w:rsidRDefault="002902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</w:t>
            </w:r>
            <w:r w:rsidR="00A57A93">
              <w:rPr>
                <w:sz w:val="24"/>
                <w:szCs w:val="24"/>
                <w:lang w:val="en-US"/>
              </w:rPr>
              <w:t>0</w:t>
            </w:r>
          </w:p>
          <w:p w:rsidR="001526E8" w:rsidRPr="0037199F" w:rsidRDefault="00371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:rsidR="001526E8" w:rsidRDefault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1526E8">
              <w:rPr>
                <w:sz w:val="24"/>
                <w:szCs w:val="24"/>
              </w:rPr>
              <w:t>0</w:t>
            </w:r>
          </w:p>
          <w:p w:rsidR="001526E8" w:rsidRPr="0037199F" w:rsidRDefault="00371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</w:t>
            </w:r>
          </w:p>
          <w:p w:rsidR="001526E8" w:rsidRPr="0037199F" w:rsidRDefault="00371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  <w:p w:rsidR="001526E8" w:rsidRPr="0037199F" w:rsidRDefault="00276B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:rsidR="001526E8" w:rsidRPr="00276B37" w:rsidRDefault="00276B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:rsidR="001526E8" w:rsidRDefault="001526E8" w:rsidP="0085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1526E8" w:rsidRDefault="001526E8">
            <w:pPr>
              <w:rPr>
                <w:sz w:val="24"/>
                <w:szCs w:val="24"/>
              </w:rPr>
            </w:pPr>
          </w:p>
          <w:p w:rsidR="001526E8" w:rsidRPr="0029025D" w:rsidRDefault="0029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1526E8" w:rsidRPr="0037199F" w:rsidRDefault="00371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</w:t>
            </w:r>
          </w:p>
          <w:p w:rsidR="001526E8" w:rsidRPr="0037199F" w:rsidRDefault="00371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1526E8" w:rsidRPr="0037199F" w:rsidRDefault="00371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1526E8" w:rsidRPr="0037199F" w:rsidRDefault="0037199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38</w:t>
            </w:r>
          </w:p>
          <w:p w:rsidR="001526E8" w:rsidRPr="00276B37" w:rsidRDefault="00276B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1526E8" w:rsidRPr="00276B37" w:rsidRDefault="00276B3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1526E8" w:rsidRDefault="001526E8" w:rsidP="0085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2B2A" w:rsidTr="006F794F">
        <w:trPr>
          <w:trHeight w:val="799"/>
        </w:trPr>
        <w:tc>
          <w:tcPr>
            <w:tcW w:w="824" w:type="dxa"/>
          </w:tcPr>
          <w:p w:rsidR="00852B2A" w:rsidRDefault="00852B2A" w:rsidP="001526E8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852B2A" w:rsidRPr="00852B2A" w:rsidRDefault="00852B2A" w:rsidP="00852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852B2A" w:rsidRDefault="00852B2A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B2A" w:rsidRDefault="00852B2A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52B2A" w:rsidRPr="0029025D" w:rsidRDefault="00852B2A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025D">
              <w:rPr>
                <w:sz w:val="24"/>
                <w:szCs w:val="24"/>
              </w:rPr>
              <w:t>3.11</w:t>
            </w:r>
          </w:p>
        </w:tc>
      </w:tr>
      <w:tr w:rsidR="001526E8" w:rsidTr="006F794F">
        <w:tc>
          <w:tcPr>
            <w:tcW w:w="82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1526E8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Фрикадель</w:t>
            </w:r>
            <w:r w:rsidR="001526E8">
              <w:rPr>
                <w:sz w:val="24"/>
                <w:szCs w:val="24"/>
              </w:rPr>
              <w:t>ки мясные:</w:t>
            </w:r>
          </w:p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1526E8" w:rsidRDefault="00276B37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526E8" w:rsidRPr="00276B37" w:rsidRDefault="00276B37" w:rsidP="001526E8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400</w:t>
            </w:r>
          </w:p>
        </w:tc>
        <w:tc>
          <w:tcPr>
            <w:tcW w:w="1700" w:type="dxa"/>
          </w:tcPr>
          <w:p w:rsidR="001526E8" w:rsidRPr="00276B37" w:rsidRDefault="00276B37" w:rsidP="001526E8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</w:tr>
      <w:tr w:rsidR="00852B2A" w:rsidTr="006F794F">
        <w:tc>
          <w:tcPr>
            <w:tcW w:w="824" w:type="dxa"/>
          </w:tcPr>
          <w:p w:rsidR="00852B2A" w:rsidRDefault="00852B2A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852B2A" w:rsidRDefault="00852B2A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852B2A" w:rsidRDefault="00852B2A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52B2A" w:rsidRDefault="00852B2A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52B2A" w:rsidRDefault="0029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526E8" w:rsidTr="006F794F">
        <w:tc>
          <w:tcPr>
            <w:tcW w:w="82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отварной: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-крупа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сливочное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48.5.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526E8" w:rsidRDefault="001526E8">
            <w:pPr>
              <w:rPr>
                <w:sz w:val="24"/>
                <w:szCs w:val="24"/>
              </w:rPr>
            </w:pPr>
          </w:p>
          <w:p w:rsidR="001526E8" w:rsidRDefault="008E2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1526E8" w:rsidRPr="00A57A93" w:rsidRDefault="00A57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1000</w:t>
            </w:r>
          </w:p>
          <w:p w:rsidR="001526E8" w:rsidRPr="00A57A93" w:rsidRDefault="00A57A93" w:rsidP="001526E8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700" w:type="dxa"/>
          </w:tcPr>
          <w:p w:rsidR="001526E8" w:rsidRDefault="001526E8">
            <w:pPr>
              <w:rPr>
                <w:sz w:val="24"/>
                <w:szCs w:val="24"/>
              </w:rPr>
            </w:pPr>
          </w:p>
          <w:p w:rsidR="001526E8" w:rsidRDefault="008E27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</w:t>
            </w:r>
          </w:p>
          <w:p w:rsidR="001526E8" w:rsidRPr="00A57A93" w:rsidRDefault="00A57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5.3</w:t>
            </w:r>
          </w:p>
          <w:p w:rsidR="001526E8" w:rsidRPr="00A57A93" w:rsidRDefault="008E27AB" w:rsidP="001526E8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0.0</w:t>
            </w:r>
            <w:r w:rsidR="00A57A93">
              <w:rPr>
                <w:sz w:val="24"/>
                <w:szCs w:val="24"/>
                <w:lang w:val="en-US"/>
              </w:rPr>
              <w:t>3</w:t>
            </w:r>
          </w:p>
        </w:tc>
      </w:tr>
      <w:tr w:rsidR="008E27AB" w:rsidTr="006F794F">
        <w:tc>
          <w:tcPr>
            <w:tcW w:w="824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27AB" w:rsidRDefault="008E27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E27AB" w:rsidRPr="00A57A93" w:rsidRDefault="00A57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8.24</w:t>
            </w:r>
          </w:p>
        </w:tc>
      </w:tr>
      <w:tr w:rsidR="001526E8" w:rsidTr="006F794F">
        <w:tc>
          <w:tcPr>
            <w:tcW w:w="82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лимоном: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-заварка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-лимон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-сахар</w:t>
            </w:r>
          </w:p>
        </w:tc>
        <w:tc>
          <w:tcPr>
            <w:tcW w:w="99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526E8" w:rsidRDefault="001526E8">
            <w:pPr>
              <w:rPr>
                <w:sz w:val="24"/>
                <w:szCs w:val="24"/>
              </w:rPr>
            </w:pPr>
          </w:p>
          <w:p w:rsidR="001526E8" w:rsidRPr="00A57A93" w:rsidRDefault="00A57A9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600</w:t>
            </w:r>
          </w:p>
          <w:p w:rsidR="001526E8" w:rsidRPr="00844E4C" w:rsidRDefault="00844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  <w:p w:rsidR="001526E8" w:rsidRPr="00844E4C" w:rsidRDefault="00844E4C" w:rsidP="001526E8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700" w:type="dxa"/>
          </w:tcPr>
          <w:p w:rsidR="001526E8" w:rsidRDefault="001526E8">
            <w:pPr>
              <w:rPr>
                <w:sz w:val="24"/>
                <w:szCs w:val="24"/>
              </w:rPr>
            </w:pPr>
          </w:p>
          <w:p w:rsidR="001526E8" w:rsidRPr="00844E4C" w:rsidRDefault="00844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0.6</w:t>
            </w:r>
          </w:p>
          <w:p w:rsidR="001526E8" w:rsidRPr="00844E4C" w:rsidRDefault="00844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</w:t>
            </w:r>
          </w:p>
          <w:p w:rsidR="001526E8" w:rsidRPr="00844E4C" w:rsidRDefault="00844E4C" w:rsidP="001526E8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8E27AB" w:rsidTr="006F794F">
        <w:tc>
          <w:tcPr>
            <w:tcW w:w="824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27AB" w:rsidRDefault="008E27AB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E27AB" w:rsidRPr="00844E4C" w:rsidRDefault="00844E4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3.4</w:t>
            </w:r>
          </w:p>
        </w:tc>
      </w:tr>
      <w:tr w:rsidR="001526E8" w:rsidTr="006F794F">
        <w:tc>
          <w:tcPr>
            <w:tcW w:w="82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1526E8" w:rsidRDefault="008E27AB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1526E8" w:rsidRDefault="008E27AB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844E4C" w:rsidTr="006F794F">
        <w:tc>
          <w:tcPr>
            <w:tcW w:w="824" w:type="dxa"/>
          </w:tcPr>
          <w:p w:rsidR="00844E4C" w:rsidRPr="00844E4C" w:rsidRDefault="00844E4C" w:rsidP="005D4B30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5521" w:type="dxa"/>
          </w:tcPr>
          <w:p w:rsidR="00844E4C" w:rsidRPr="00844E4C" w:rsidRDefault="00844E4C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мандарин</w:t>
            </w:r>
          </w:p>
        </w:tc>
        <w:tc>
          <w:tcPr>
            <w:tcW w:w="994" w:type="dxa"/>
          </w:tcPr>
          <w:p w:rsidR="00844E4C" w:rsidRDefault="00844E4C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939D9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44E4C" w:rsidRDefault="00844E4C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0" w:type="dxa"/>
          </w:tcPr>
          <w:p w:rsidR="00844E4C" w:rsidRDefault="00844E4C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E27AB" w:rsidTr="006F794F">
        <w:tc>
          <w:tcPr>
            <w:tcW w:w="824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1 день</w:t>
            </w:r>
          </w:p>
        </w:tc>
        <w:tc>
          <w:tcPr>
            <w:tcW w:w="994" w:type="dxa"/>
          </w:tcPr>
          <w:p w:rsidR="008E27AB" w:rsidRDefault="008E27A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E27AB" w:rsidRDefault="008E27AB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E27AB" w:rsidRDefault="0029025D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85.6</w:t>
            </w:r>
            <w:r w:rsidR="00844E4C">
              <w:rPr>
                <w:sz w:val="24"/>
                <w:szCs w:val="24"/>
              </w:rPr>
              <w:t>7</w:t>
            </w:r>
          </w:p>
        </w:tc>
      </w:tr>
      <w:tr w:rsidR="008E27AB" w:rsidTr="006F794F"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8E27AB" w:rsidRPr="00424615" w:rsidRDefault="008E27AB" w:rsidP="005D4B30">
            <w:pPr>
              <w:tabs>
                <w:tab w:val="left" w:pos="334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521" w:type="dxa"/>
            <w:tcBorders>
              <w:left w:val="single" w:sz="4" w:space="0" w:color="auto"/>
              <w:right w:val="single" w:sz="4" w:space="0" w:color="auto"/>
            </w:tcBorders>
          </w:tcPr>
          <w:p w:rsidR="008E27AB" w:rsidRPr="00424615" w:rsidRDefault="008E27AB" w:rsidP="008E27AB">
            <w:pPr>
              <w:tabs>
                <w:tab w:val="left" w:pos="3345"/>
              </w:tabs>
              <w:rPr>
                <w:b/>
                <w:sz w:val="24"/>
                <w:szCs w:val="24"/>
              </w:rPr>
            </w:pPr>
            <w:r w:rsidRPr="00424615">
              <w:rPr>
                <w:b/>
                <w:sz w:val="24"/>
                <w:szCs w:val="24"/>
              </w:rPr>
              <w:t>2 день</w:t>
            </w:r>
            <w:r w:rsidR="00AA2245" w:rsidRPr="00424615">
              <w:rPr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8E27AB" w:rsidRDefault="008E27AB" w:rsidP="008E27AB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nil"/>
            </w:tcBorders>
          </w:tcPr>
          <w:p w:rsidR="008E27AB" w:rsidRDefault="008E27AB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8E27AB" w:rsidRDefault="008E27AB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1526E8" w:rsidTr="006F794F">
        <w:tc>
          <w:tcPr>
            <w:tcW w:w="82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99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1526E8" w:rsidRDefault="008E27AB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1526E8" w:rsidRDefault="008E27AB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1526E8" w:rsidTr="006F794F">
        <w:tc>
          <w:tcPr>
            <w:tcW w:w="82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бобовыми: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-горох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-морковь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-лук 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растит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-вода</w:t>
            </w:r>
          </w:p>
        </w:tc>
        <w:tc>
          <w:tcPr>
            <w:tcW w:w="994" w:type="dxa"/>
          </w:tcPr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526E8" w:rsidRDefault="001526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0" w:type="dxa"/>
          </w:tcPr>
          <w:p w:rsidR="001526E8" w:rsidRDefault="001526E8">
            <w:pPr>
              <w:rPr>
                <w:sz w:val="24"/>
                <w:szCs w:val="24"/>
              </w:rPr>
            </w:pPr>
          </w:p>
          <w:p w:rsidR="001526E8" w:rsidRDefault="0084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A55DE8" w:rsidRDefault="0029025D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55DE8">
              <w:rPr>
                <w:sz w:val="24"/>
                <w:szCs w:val="24"/>
              </w:rPr>
              <w:t>0</w:t>
            </w:r>
          </w:p>
          <w:p w:rsid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55DE8">
              <w:rPr>
                <w:sz w:val="24"/>
                <w:szCs w:val="24"/>
              </w:rPr>
              <w:t>0</w:t>
            </w:r>
          </w:p>
          <w:p w:rsidR="001526E8" w:rsidRP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1526E8" w:rsidRDefault="001526E8">
            <w:pPr>
              <w:rPr>
                <w:sz w:val="24"/>
                <w:szCs w:val="24"/>
              </w:rPr>
            </w:pPr>
          </w:p>
          <w:p w:rsidR="00844E4C" w:rsidRDefault="0029025D" w:rsidP="0084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A55DE8" w:rsidRDefault="0029025D" w:rsidP="00844E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  <w:p w:rsid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  <w:p w:rsid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  <w:p w:rsidR="00A55DE8" w:rsidRDefault="0029025D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  <w:p w:rsidR="001526E8" w:rsidRPr="00A55DE8" w:rsidRDefault="00A55DE8" w:rsidP="00A55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 w:rsidR="0029025D">
              <w:rPr>
                <w:sz w:val="24"/>
                <w:szCs w:val="24"/>
              </w:rPr>
              <w:t>3</w:t>
            </w:r>
          </w:p>
        </w:tc>
      </w:tr>
      <w:tr w:rsidR="00A55DE8" w:rsidTr="006F794F">
        <w:tc>
          <w:tcPr>
            <w:tcW w:w="824" w:type="dxa"/>
          </w:tcPr>
          <w:p w:rsidR="00A55DE8" w:rsidRDefault="00A55D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A55DE8" w:rsidRDefault="00A55D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A55DE8" w:rsidRDefault="00A55DE8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5DE8" w:rsidRDefault="00A55D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A55DE8" w:rsidRDefault="002902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Тушенка мясная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4615" w:rsidRDefault="00B9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700" w:type="dxa"/>
          </w:tcPr>
          <w:p w:rsidR="00424615" w:rsidRDefault="00B9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521" w:type="dxa"/>
          </w:tcPr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изделия:</w:t>
            </w:r>
          </w:p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-макароны</w:t>
            </w:r>
          </w:p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 сливочное </w:t>
            </w:r>
          </w:p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 w:rsidP="00424615">
            <w:pPr>
              <w:rPr>
                <w:sz w:val="24"/>
                <w:szCs w:val="24"/>
              </w:rPr>
            </w:pPr>
          </w:p>
          <w:p w:rsidR="00424615" w:rsidRDefault="00B939D9" w:rsidP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B939D9" w:rsidP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24615" w:rsidRDefault="00B939D9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 w:rsidP="00424615">
            <w:pPr>
              <w:rPr>
                <w:sz w:val="24"/>
                <w:szCs w:val="24"/>
              </w:rPr>
            </w:pPr>
          </w:p>
          <w:p w:rsidR="00424615" w:rsidRDefault="00B939D9" w:rsidP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  <w:p w:rsidR="00424615" w:rsidRDefault="00B939D9" w:rsidP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24615" w:rsidRDefault="00B939D9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424615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B939D9" w:rsidP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-заварка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--молоко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B9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424615" w:rsidRDefault="00B939D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B9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424615" w:rsidRDefault="00B939D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B9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B939D9" w:rsidTr="006F794F">
        <w:tc>
          <w:tcPr>
            <w:tcW w:w="824" w:type="dxa"/>
          </w:tcPr>
          <w:p w:rsidR="00B939D9" w:rsidRDefault="00B939D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B939D9" w:rsidRDefault="00B939D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994" w:type="dxa"/>
          </w:tcPr>
          <w:p w:rsidR="00B939D9" w:rsidRDefault="00B939D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B939D9" w:rsidRDefault="00B939D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B939D9" w:rsidRDefault="00B939D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2 день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B939D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80.59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Pr="00424615" w:rsidRDefault="00424615" w:rsidP="005D4B30">
            <w:pPr>
              <w:tabs>
                <w:tab w:val="left" w:pos="3345"/>
              </w:tabs>
              <w:rPr>
                <w:b/>
                <w:sz w:val="24"/>
                <w:szCs w:val="24"/>
              </w:rPr>
            </w:pPr>
            <w:r w:rsidRPr="00424615">
              <w:rPr>
                <w:b/>
                <w:sz w:val="24"/>
                <w:szCs w:val="24"/>
              </w:rPr>
              <w:t>3 день среда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Закуска из свежей моркови: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-морков</w:t>
            </w:r>
            <w:r w:rsidR="00B939D9">
              <w:rPr>
                <w:sz w:val="24"/>
                <w:szCs w:val="24"/>
              </w:rPr>
              <w:t>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24615" w:rsidRDefault="00C72F42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B939D9" w:rsidP="00B93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C72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C72F42">
              <w:rPr>
                <w:sz w:val="24"/>
                <w:szCs w:val="24"/>
              </w:rPr>
              <w:t>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 рыбацкая с сайрой: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-консервы «сайра в масле» 0.245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-лук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растит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424615" w:rsidRDefault="00C72F42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24615" w:rsidRDefault="00C72F42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  <w:p w:rsidR="00424615" w:rsidRDefault="00C72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C72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24615" w:rsidRDefault="00C72F42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C72F42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24615" w:rsidRDefault="00C72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  <w:p w:rsidR="00424615" w:rsidRDefault="00C72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  <w:p w:rsidR="00424615" w:rsidRDefault="00C72F42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424615" w:rsidRDefault="00C72F42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C72F42">
              <w:rPr>
                <w:sz w:val="24"/>
                <w:szCs w:val="24"/>
              </w:rPr>
              <w:t>35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мясная: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24615" w:rsidRDefault="00C72F42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4615" w:rsidRDefault="00C72F42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1700" w:type="dxa"/>
          </w:tcPr>
          <w:p w:rsidR="00424615" w:rsidRDefault="00C72F42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C72F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рассыпчатая гречневая: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-крупа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сливочное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60.6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11.39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-смесь сухофруктов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-сахар 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  <w:p w:rsidR="00424615" w:rsidRDefault="005B03FE" w:rsidP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5B03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5B03FE" w:rsidTr="006F794F">
        <w:tc>
          <w:tcPr>
            <w:tcW w:w="824" w:type="dxa"/>
          </w:tcPr>
          <w:p w:rsidR="005B03FE" w:rsidRDefault="005B03FE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5B03FE" w:rsidRDefault="005B03FE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апельсин</w:t>
            </w:r>
          </w:p>
        </w:tc>
        <w:tc>
          <w:tcPr>
            <w:tcW w:w="994" w:type="dxa"/>
          </w:tcPr>
          <w:p w:rsidR="005B03FE" w:rsidRDefault="005B03FE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5B03FE" w:rsidRDefault="005B03FE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0" w:type="dxa"/>
          </w:tcPr>
          <w:p w:rsidR="005B03FE" w:rsidRDefault="005B03FE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3 день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5B03FE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80.86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Pr="003118CD" w:rsidRDefault="00424615" w:rsidP="005D4B30">
            <w:pPr>
              <w:tabs>
                <w:tab w:val="left" w:pos="3345"/>
              </w:tabs>
              <w:rPr>
                <w:b/>
                <w:sz w:val="24"/>
                <w:szCs w:val="24"/>
              </w:rPr>
            </w:pPr>
            <w:r w:rsidRPr="003118CD">
              <w:rPr>
                <w:b/>
                <w:sz w:val="24"/>
                <w:szCs w:val="24"/>
              </w:rPr>
              <w:t>4 день четверг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соленые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-капуста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A8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424615" w:rsidRDefault="00A8678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A8678B" w:rsidP="00E2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Pr="00E273AD" w:rsidRDefault="00424615" w:rsidP="00E273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8678B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Pr="00A8678B" w:rsidRDefault="00A8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424615" w:rsidRDefault="00A8678B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424615" w:rsidRDefault="00A8678B" w:rsidP="00E61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424615" w:rsidRDefault="00A8678B" w:rsidP="00E618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  <w:p w:rsidR="00424615" w:rsidRPr="00E61868" w:rsidRDefault="00424615" w:rsidP="00E61868">
            <w:pPr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A86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Биточки рыбные:</w:t>
            </w:r>
          </w:p>
          <w:p w:rsidR="00424615" w:rsidRPr="007D5810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-минтай</w:t>
            </w:r>
          </w:p>
          <w:p w:rsidR="00424615" w:rsidRPr="007D6339" w:rsidRDefault="007D633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7D581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яйцо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24615" w:rsidRPr="007D6339" w:rsidRDefault="007D6339" w:rsidP="005D4B30">
            <w:pPr>
              <w:tabs>
                <w:tab w:val="left" w:pos="3345"/>
              </w:tabs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Pr="007D6339" w:rsidRDefault="007D633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  <w:p w:rsidR="00424615" w:rsidRDefault="007D6339" w:rsidP="007D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</w:t>
            </w:r>
          </w:p>
          <w:p w:rsidR="007D6339" w:rsidRDefault="007D6339" w:rsidP="007D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Pr="007D6339" w:rsidRDefault="007D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424615" w:rsidRDefault="007D6339" w:rsidP="007D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D6339" w:rsidRDefault="007D6339" w:rsidP="007D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7D63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</w:tr>
      <w:tr w:rsidR="003118CD" w:rsidTr="006F794F">
        <w:tc>
          <w:tcPr>
            <w:tcW w:w="824" w:type="dxa"/>
          </w:tcPr>
          <w:p w:rsidR="003118CD" w:rsidRDefault="003118CD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отварной: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-крупа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сливочное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48.5.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18CD" w:rsidRDefault="003118CD" w:rsidP="0037199F">
            <w:pPr>
              <w:rPr>
                <w:sz w:val="24"/>
                <w:szCs w:val="24"/>
              </w:rPr>
            </w:pPr>
          </w:p>
          <w:p w:rsidR="003118CD" w:rsidRDefault="00194E51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194E51" w:rsidRDefault="00194E51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118CD" w:rsidRDefault="00194E51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3118CD" w:rsidRDefault="003118CD" w:rsidP="0037199F">
            <w:pPr>
              <w:rPr>
                <w:sz w:val="24"/>
                <w:szCs w:val="24"/>
              </w:rPr>
            </w:pPr>
          </w:p>
          <w:p w:rsidR="003118CD" w:rsidRDefault="00194E51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3.88</w:t>
            </w:r>
          </w:p>
          <w:p w:rsidR="003118CD" w:rsidRDefault="00194E51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3118CD" w:rsidRDefault="00194E51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3118CD" w:rsidTr="006F794F">
        <w:tc>
          <w:tcPr>
            <w:tcW w:w="824" w:type="dxa"/>
          </w:tcPr>
          <w:p w:rsidR="003118CD" w:rsidRDefault="003118CD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18CD" w:rsidRDefault="003118CD" w:rsidP="003719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18CD" w:rsidRDefault="00194E51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9.21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вареньем: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-заварка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-варенье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19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  <w:p w:rsidR="00424615" w:rsidRDefault="00194E5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24615">
              <w:rPr>
                <w:sz w:val="24"/>
                <w:szCs w:val="24"/>
              </w:rPr>
              <w:t>00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19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424615" w:rsidRDefault="00194E5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19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8.6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194E5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194E51" w:rsidTr="006F794F">
        <w:tc>
          <w:tcPr>
            <w:tcW w:w="824" w:type="dxa"/>
          </w:tcPr>
          <w:p w:rsidR="00194E51" w:rsidRDefault="00194E51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194E51" w:rsidRDefault="00194E5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994" w:type="dxa"/>
          </w:tcPr>
          <w:p w:rsidR="00194E51" w:rsidRDefault="00194E5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194E51" w:rsidRDefault="00194E5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00" w:type="dxa"/>
          </w:tcPr>
          <w:p w:rsidR="00194E51" w:rsidRDefault="00194E5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4 день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194E5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98.79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Pr="003118CD" w:rsidRDefault="00424615" w:rsidP="005D4B30">
            <w:pPr>
              <w:tabs>
                <w:tab w:val="left" w:pos="3345"/>
              </w:tabs>
              <w:rPr>
                <w:b/>
                <w:sz w:val="24"/>
                <w:szCs w:val="24"/>
              </w:rPr>
            </w:pPr>
            <w:r w:rsidRPr="003118CD">
              <w:rPr>
                <w:b/>
                <w:sz w:val="24"/>
                <w:szCs w:val="24"/>
              </w:rPr>
              <w:t>5 день пятница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794F">
              <w:rPr>
                <w:sz w:val="24"/>
                <w:szCs w:val="24"/>
              </w:rPr>
              <w:t>заправка</w:t>
            </w:r>
          </w:p>
          <w:p w:rsidR="006F794F" w:rsidRDefault="006F794F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24615" w:rsidRDefault="00A64F5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6F794F" w:rsidP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  <w:p w:rsidR="006F794F" w:rsidRDefault="006F794F" w:rsidP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4615">
              <w:rPr>
                <w:sz w:val="24"/>
                <w:szCs w:val="24"/>
              </w:rPr>
              <w:t>5</w:t>
            </w:r>
          </w:p>
          <w:p w:rsidR="00424615" w:rsidRDefault="00A64F55" w:rsidP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8.32</w:t>
            </w:r>
          </w:p>
          <w:p w:rsidR="006F794F" w:rsidRDefault="006F794F" w:rsidP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A64F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19.25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творожная со сгущенным молоком: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-творог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-манка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-сахар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-яйцо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сливочное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1/10 </w:t>
            </w:r>
          </w:p>
          <w:p w:rsidR="006F794F" w:rsidRPr="00426C3B" w:rsidRDefault="006F794F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24615" w:rsidRDefault="006F794F" w:rsidP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46.2</w:t>
            </w: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424615" w:rsidRDefault="006F794F" w:rsidP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54.1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молоком: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-заварка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--молоко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6F794F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6F7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424615" w:rsidRDefault="00AB513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424615">
              <w:rPr>
                <w:sz w:val="24"/>
                <w:szCs w:val="24"/>
              </w:rPr>
              <w:t>.2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AB5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7D5810" w:rsidTr="006F794F">
        <w:tc>
          <w:tcPr>
            <w:tcW w:w="824" w:type="dxa"/>
          </w:tcPr>
          <w:p w:rsidR="007D5810" w:rsidRDefault="007D5810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7D5810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="007D5810">
              <w:rPr>
                <w:sz w:val="24"/>
                <w:szCs w:val="24"/>
              </w:rPr>
              <w:t>блоко</w:t>
            </w:r>
          </w:p>
        </w:tc>
        <w:tc>
          <w:tcPr>
            <w:tcW w:w="994" w:type="dxa"/>
          </w:tcPr>
          <w:p w:rsidR="007D5810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D5810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1700" w:type="dxa"/>
          </w:tcPr>
          <w:p w:rsidR="007D5810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5 день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7D5810" w:rsidP="007D581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3800">
              <w:rPr>
                <w:sz w:val="24"/>
                <w:szCs w:val="24"/>
              </w:rPr>
              <w:t>11</w:t>
            </w:r>
            <w:r w:rsidR="00A64F55">
              <w:rPr>
                <w:sz w:val="24"/>
                <w:szCs w:val="24"/>
              </w:rPr>
              <w:t>.07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Pr="003118CD" w:rsidRDefault="00424615" w:rsidP="005D4B30">
            <w:pPr>
              <w:tabs>
                <w:tab w:val="left" w:pos="3345"/>
              </w:tabs>
              <w:rPr>
                <w:b/>
                <w:sz w:val="24"/>
                <w:szCs w:val="24"/>
              </w:rPr>
            </w:pPr>
            <w:r w:rsidRPr="003118CD">
              <w:rPr>
                <w:b/>
                <w:sz w:val="24"/>
                <w:szCs w:val="24"/>
              </w:rPr>
              <w:t>6 день понедельник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Огурцы соленые 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бобовыми: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424615" w:rsidRDefault="00424615" w:rsidP="007A0C29">
            <w:pPr>
              <w:tabs>
                <w:tab w:val="center" w:pos="26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  <w:r w:rsidR="007A0C29">
              <w:rPr>
                <w:sz w:val="24"/>
                <w:szCs w:val="24"/>
              </w:rPr>
              <w:tab/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-горох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-морковь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-лук 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растит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C7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424615" w:rsidRDefault="004C738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4C7380" w:rsidP="005F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4C7380" w:rsidP="005F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4C7380" w:rsidP="005F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  <w:p w:rsidR="00424615" w:rsidRDefault="004C7380" w:rsidP="005F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Pr="005F780E" w:rsidRDefault="004C7380" w:rsidP="005F78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C7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424615" w:rsidRDefault="004C738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4615">
              <w:rPr>
                <w:sz w:val="24"/>
                <w:szCs w:val="24"/>
              </w:rPr>
              <w:t>5</w:t>
            </w:r>
          </w:p>
          <w:p w:rsidR="00424615" w:rsidRDefault="004C7380" w:rsidP="009A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</w:t>
            </w:r>
          </w:p>
          <w:p w:rsidR="00424615" w:rsidRDefault="004C7380" w:rsidP="009A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  <w:p w:rsidR="00424615" w:rsidRDefault="004C7380" w:rsidP="009A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0.4</w:t>
            </w:r>
          </w:p>
          <w:p w:rsidR="00424615" w:rsidRDefault="004C7380" w:rsidP="009A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0.75</w:t>
            </w:r>
          </w:p>
          <w:p w:rsidR="00424615" w:rsidRPr="009A3126" w:rsidRDefault="00424615" w:rsidP="009A31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 w:rsidR="004C7380">
              <w:rPr>
                <w:sz w:val="24"/>
                <w:szCs w:val="24"/>
              </w:rPr>
              <w:t>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AB513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C7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12.98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Default="00A64F5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котлеты</w:t>
            </w:r>
            <w:r w:rsidR="003118CD">
              <w:rPr>
                <w:sz w:val="24"/>
                <w:szCs w:val="24"/>
              </w:rPr>
              <w:t xml:space="preserve"> </w:t>
            </w:r>
            <w:r w:rsidR="00424615">
              <w:rPr>
                <w:sz w:val="24"/>
                <w:szCs w:val="24"/>
              </w:rPr>
              <w:t xml:space="preserve"> мясные: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24615" w:rsidRDefault="00A64F5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18C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4615" w:rsidRDefault="004C738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700" w:type="dxa"/>
          </w:tcPr>
          <w:p w:rsidR="00424615" w:rsidRDefault="004C738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F55">
              <w:rPr>
                <w:sz w:val="24"/>
                <w:szCs w:val="24"/>
              </w:rPr>
              <w:t>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AB513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C73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64F55">
              <w:rPr>
                <w:sz w:val="24"/>
                <w:szCs w:val="24"/>
              </w:rPr>
              <w:t>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Макаронные изделия:</w:t>
            </w:r>
            <w:r w:rsidR="004C7380">
              <w:rPr>
                <w:sz w:val="24"/>
                <w:szCs w:val="24"/>
              </w:rPr>
              <w:t xml:space="preserve"> 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-макароны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-м сливочное 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24615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3.06</w:t>
            </w:r>
          </w:p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424615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-заварка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-лимон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-сахар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24615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  <w:p w:rsidR="00424615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7D5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7D5810" w:rsidTr="006F794F">
        <w:tc>
          <w:tcPr>
            <w:tcW w:w="824" w:type="dxa"/>
          </w:tcPr>
          <w:p w:rsidR="007D5810" w:rsidRDefault="007D5810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7D5810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7D5810">
              <w:rPr>
                <w:sz w:val="24"/>
                <w:szCs w:val="24"/>
              </w:rPr>
              <w:t>андарин</w:t>
            </w:r>
          </w:p>
        </w:tc>
        <w:tc>
          <w:tcPr>
            <w:tcW w:w="994" w:type="dxa"/>
          </w:tcPr>
          <w:p w:rsidR="007D5810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D5810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1700" w:type="dxa"/>
          </w:tcPr>
          <w:p w:rsidR="007D5810" w:rsidRDefault="007D581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6 день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A64F5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92.39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Pr="003118CD" w:rsidRDefault="00424615" w:rsidP="005D4B30">
            <w:pPr>
              <w:tabs>
                <w:tab w:val="left" w:pos="3345"/>
              </w:tabs>
              <w:rPr>
                <w:b/>
                <w:sz w:val="24"/>
                <w:szCs w:val="24"/>
              </w:rPr>
            </w:pPr>
            <w:r w:rsidRPr="003118CD">
              <w:rPr>
                <w:b/>
                <w:sz w:val="24"/>
                <w:szCs w:val="24"/>
              </w:rPr>
              <w:t xml:space="preserve"> 7 день вторник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E3800">
              <w:rPr>
                <w:sz w:val="24"/>
                <w:szCs w:val="24"/>
              </w:rPr>
              <w:t>заправка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E3800" w:rsidRDefault="001E3800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1E3800" w:rsidRDefault="001E3800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424615" w:rsidRDefault="001E3800" w:rsidP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1E3800" w:rsidRDefault="001E3800" w:rsidP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  <w:p w:rsidR="001E3800" w:rsidRDefault="001E3800" w:rsidP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  <w:p w:rsidR="00424615" w:rsidRDefault="001E3800" w:rsidP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7.36</w:t>
            </w:r>
          </w:p>
          <w:p w:rsidR="001E3800" w:rsidRDefault="001E3800" w:rsidP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18.29.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Pr="003118CD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Тефтели </w:t>
            </w:r>
            <w:r w:rsidR="003118CD">
              <w:rPr>
                <w:sz w:val="24"/>
                <w:szCs w:val="24"/>
              </w:rPr>
              <w:t>мясные</w:t>
            </w:r>
          </w:p>
          <w:p w:rsidR="00424615" w:rsidRPr="002B3FE4" w:rsidRDefault="003118CD" w:rsidP="003118CD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2B3F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</w:tcPr>
          <w:p w:rsidR="00424615" w:rsidRDefault="001E3800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18C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24615" w:rsidRDefault="001E380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1700" w:type="dxa"/>
          </w:tcPr>
          <w:p w:rsidR="00424615" w:rsidRDefault="001E380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1E3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424615" w:rsidRPr="009123AD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перловая отварная</w:t>
            </w:r>
            <w:r w:rsidRPr="009123AD">
              <w:rPr>
                <w:sz w:val="24"/>
                <w:szCs w:val="24"/>
              </w:rPr>
              <w:t>:</w:t>
            </w:r>
          </w:p>
          <w:p w:rsidR="00424615" w:rsidRPr="009123AD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9123AD">
              <w:rPr>
                <w:sz w:val="24"/>
                <w:szCs w:val="24"/>
              </w:rPr>
              <w:t>-крупа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9123AD">
              <w:rPr>
                <w:sz w:val="24"/>
                <w:szCs w:val="24"/>
              </w:rPr>
              <w:t>-масло сливочное</w:t>
            </w:r>
          </w:p>
          <w:p w:rsidR="001E3800" w:rsidRPr="009123AD" w:rsidRDefault="001E380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Pr="009123AD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 w:rsidRPr="009123AD">
              <w:rPr>
                <w:sz w:val="24"/>
                <w:szCs w:val="24"/>
              </w:rPr>
              <w:t>200</w:t>
            </w:r>
          </w:p>
          <w:p w:rsidR="00424615" w:rsidRPr="009123AD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58.2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1E3800" w:rsidRPr="009123AD" w:rsidRDefault="001E380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24615" w:rsidRDefault="001E380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0A29F3" w:rsidRPr="009123AD" w:rsidRDefault="000A29F3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</w:t>
            </w:r>
          </w:p>
          <w:p w:rsidR="00424615" w:rsidRDefault="001E380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1E3800" w:rsidRPr="009123AD" w:rsidRDefault="000A29F3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Pr="009123AD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0A2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шиповника</w:t>
            </w:r>
            <w:r w:rsidR="000A29F3">
              <w:rPr>
                <w:sz w:val="24"/>
                <w:szCs w:val="24"/>
              </w:rPr>
              <w:t>:</w:t>
            </w:r>
          </w:p>
          <w:p w:rsidR="000A29F3" w:rsidRDefault="000A29F3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-напиток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0A29F3" w:rsidRDefault="000A29F3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0A29F3" w:rsidRDefault="000A29F3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0A29F3" w:rsidRDefault="000A29F3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0A29F3" w:rsidTr="006F794F">
        <w:tc>
          <w:tcPr>
            <w:tcW w:w="824" w:type="dxa"/>
          </w:tcPr>
          <w:p w:rsidR="000A29F3" w:rsidRDefault="000A29F3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0A29F3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A29F3">
              <w:rPr>
                <w:sz w:val="24"/>
                <w:szCs w:val="24"/>
              </w:rPr>
              <w:t>анан</w:t>
            </w:r>
          </w:p>
        </w:tc>
        <w:tc>
          <w:tcPr>
            <w:tcW w:w="994" w:type="dxa"/>
          </w:tcPr>
          <w:p w:rsidR="000A29F3" w:rsidRDefault="000A29F3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0A29F3" w:rsidRDefault="000A29F3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0" w:type="dxa"/>
          </w:tcPr>
          <w:p w:rsidR="000A29F3" w:rsidRDefault="000A29F3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7 день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0A29F3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97.35</w:t>
            </w:r>
            <w:r w:rsidR="0081394E">
              <w:rPr>
                <w:sz w:val="24"/>
                <w:szCs w:val="24"/>
              </w:rPr>
              <w:t xml:space="preserve"> 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день среда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Закуска из свежей моркови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700" w:type="dxa"/>
          </w:tcPr>
          <w:p w:rsidR="00424615" w:rsidRDefault="0081394E" w:rsidP="0081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8139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</w:tr>
      <w:tr w:rsidR="006E297C" w:rsidTr="006F794F">
        <w:tc>
          <w:tcPr>
            <w:tcW w:w="824" w:type="dxa"/>
          </w:tcPr>
          <w:p w:rsidR="006E297C" w:rsidRDefault="006E297C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макаронными изделиями: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-морковь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-лук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растит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-макароны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  <w:p w:rsidR="006E297C" w:rsidRPr="001526E8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-вода</w:t>
            </w:r>
          </w:p>
        </w:tc>
        <w:tc>
          <w:tcPr>
            <w:tcW w:w="994" w:type="dxa"/>
          </w:tcPr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250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  <w:p w:rsidR="006E297C" w:rsidRDefault="00CB43B0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E297C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E297C" w:rsidRPr="001526E8" w:rsidRDefault="006E297C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850" w:type="dxa"/>
          </w:tcPr>
          <w:p w:rsidR="006E297C" w:rsidRDefault="006E297C" w:rsidP="007A0C29">
            <w:pPr>
              <w:rPr>
                <w:sz w:val="24"/>
                <w:szCs w:val="24"/>
              </w:rPr>
            </w:pPr>
          </w:p>
          <w:p w:rsidR="006E297C" w:rsidRPr="00A57A93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lang w:val="en-US"/>
              </w:rPr>
              <w:t>0</w:t>
            </w:r>
          </w:p>
          <w:p w:rsidR="006E297C" w:rsidRPr="0037199F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  <w:p w:rsidR="006E297C" w:rsidRDefault="006E297C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0</w:t>
            </w:r>
          </w:p>
          <w:p w:rsidR="006E297C" w:rsidRPr="0037199F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40</w:t>
            </w:r>
          </w:p>
          <w:p w:rsidR="006E297C" w:rsidRPr="0037199F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150</w:t>
            </w:r>
          </w:p>
          <w:p w:rsidR="006E297C" w:rsidRPr="0037199F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</w:t>
            </w:r>
          </w:p>
          <w:p w:rsidR="006E297C" w:rsidRPr="00276B37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  <w:p w:rsidR="006E297C" w:rsidRDefault="006E297C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6E297C" w:rsidRDefault="006E297C" w:rsidP="007A0C29">
            <w:pPr>
              <w:rPr>
                <w:sz w:val="24"/>
                <w:szCs w:val="24"/>
              </w:rPr>
            </w:pPr>
          </w:p>
          <w:p w:rsidR="006E297C" w:rsidRPr="0029025D" w:rsidRDefault="006E297C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6E297C" w:rsidRPr="0037199F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</w:t>
            </w:r>
          </w:p>
          <w:p w:rsidR="006E297C" w:rsidRPr="0037199F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8</w:t>
            </w:r>
          </w:p>
          <w:p w:rsidR="006E297C" w:rsidRPr="0037199F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0.</w:t>
            </w:r>
            <w:r>
              <w:rPr>
                <w:sz w:val="24"/>
                <w:szCs w:val="24"/>
                <w:lang w:val="en-US"/>
              </w:rPr>
              <w:t>4</w:t>
            </w:r>
          </w:p>
          <w:p w:rsidR="006E297C" w:rsidRPr="0037199F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38</w:t>
            </w:r>
          </w:p>
          <w:p w:rsidR="006E297C" w:rsidRPr="00276B37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</w:t>
            </w:r>
            <w:r>
              <w:rPr>
                <w:sz w:val="24"/>
                <w:szCs w:val="24"/>
                <w:lang w:val="en-US"/>
              </w:rPr>
              <w:t>6</w:t>
            </w:r>
          </w:p>
          <w:p w:rsidR="006E297C" w:rsidRPr="00276B37" w:rsidRDefault="006E297C" w:rsidP="007A0C2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0.0</w:t>
            </w:r>
            <w:r>
              <w:rPr>
                <w:sz w:val="24"/>
                <w:szCs w:val="24"/>
                <w:lang w:val="en-US"/>
              </w:rPr>
              <w:t>3</w:t>
            </w:r>
          </w:p>
          <w:p w:rsidR="006E297C" w:rsidRDefault="006E297C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6E2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Default="003118CD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 рыбная</w:t>
            </w:r>
            <w:r w:rsidR="00424615">
              <w:rPr>
                <w:sz w:val="24"/>
                <w:szCs w:val="24"/>
              </w:rPr>
              <w:t>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-минтай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-яйцо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-лук 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68.3</w:t>
            </w:r>
          </w:p>
          <w:p w:rsidR="00424615" w:rsidRDefault="00CB43B0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  <w:r w:rsidR="00424615">
              <w:rPr>
                <w:sz w:val="24"/>
                <w:szCs w:val="24"/>
              </w:rPr>
              <w:t>шт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E8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</w:p>
          <w:p w:rsidR="00424615" w:rsidRDefault="00CB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24615" w:rsidRDefault="00CB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24615" w:rsidRDefault="00CB43B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E8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27.75</w:t>
            </w:r>
          </w:p>
          <w:p w:rsidR="00424615" w:rsidRDefault="00CB43B0" w:rsidP="00CB43B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4615">
              <w:rPr>
                <w:sz w:val="24"/>
                <w:szCs w:val="24"/>
              </w:rPr>
              <w:t>5</w:t>
            </w:r>
          </w:p>
          <w:p w:rsidR="00424615" w:rsidRDefault="00CB43B0" w:rsidP="00EF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0.56</w:t>
            </w:r>
          </w:p>
          <w:p w:rsidR="00424615" w:rsidRPr="00EF22B6" w:rsidRDefault="00424615" w:rsidP="00EF22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 w:rsidR="00CB43B0">
              <w:rPr>
                <w:sz w:val="24"/>
                <w:szCs w:val="24"/>
              </w:rPr>
              <w:t>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E841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29.75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-крупа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сливочное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48.5.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24615" w:rsidRDefault="00CB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24615" w:rsidRDefault="00CB43B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2.91</w:t>
            </w:r>
          </w:p>
          <w:p w:rsidR="00424615" w:rsidRDefault="00CB43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424615" w:rsidRDefault="00CB43B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ED2A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8.24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-заварка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CB43B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CB43B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CB43B0" w:rsidTr="006F794F">
        <w:tc>
          <w:tcPr>
            <w:tcW w:w="824" w:type="dxa"/>
          </w:tcPr>
          <w:p w:rsidR="00CB43B0" w:rsidRDefault="00CB43B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CB43B0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D2AF5">
              <w:rPr>
                <w:sz w:val="24"/>
                <w:szCs w:val="24"/>
              </w:rPr>
              <w:t>пельсин</w:t>
            </w:r>
          </w:p>
        </w:tc>
        <w:tc>
          <w:tcPr>
            <w:tcW w:w="994" w:type="dxa"/>
          </w:tcPr>
          <w:p w:rsidR="00CB43B0" w:rsidRDefault="00ED2AF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CB43B0" w:rsidRDefault="00ED2AF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700" w:type="dxa"/>
          </w:tcPr>
          <w:p w:rsidR="00CB43B0" w:rsidRDefault="00ED2AF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8 день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E841D0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76.51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день четверг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Огурцы свежие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24615" w:rsidRDefault="00ED2AF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24615" w:rsidRDefault="00997984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крестьянский с пшеном: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-морковь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-лук 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растит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-пшено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-вода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187.5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424615">
              <w:rPr>
                <w:sz w:val="24"/>
                <w:szCs w:val="24"/>
              </w:rPr>
              <w:t>5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0.45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Запеканка из печени: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-печень говяжья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-рис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-яйцо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-лук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 сливочное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424615" w:rsidRDefault="00997984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24615">
              <w:rPr>
                <w:sz w:val="24"/>
                <w:szCs w:val="24"/>
              </w:rPr>
              <w:t>4</w:t>
            </w:r>
          </w:p>
          <w:p w:rsidR="00424615" w:rsidRDefault="00997984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1/10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24615" w:rsidRDefault="00997984" w:rsidP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2.04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0.525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424615" w:rsidRDefault="00424615" w:rsidP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</w:t>
            </w:r>
            <w:r w:rsidR="00997984">
              <w:rPr>
                <w:sz w:val="24"/>
                <w:szCs w:val="24"/>
              </w:rPr>
              <w:t>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-молоко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сливочное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424615" w:rsidRDefault="00997984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24615" w:rsidRDefault="00A86861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7984">
              <w:rPr>
                <w:sz w:val="24"/>
                <w:szCs w:val="24"/>
              </w:rPr>
              <w:t>2</w:t>
            </w:r>
            <w:r w:rsidR="007A0C29">
              <w:rPr>
                <w:sz w:val="24"/>
                <w:szCs w:val="24"/>
              </w:rPr>
              <w:t>.</w:t>
            </w:r>
            <w:r w:rsidR="00424615">
              <w:rPr>
                <w:sz w:val="24"/>
                <w:szCs w:val="24"/>
              </w:rPr>
              <w:t>5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7A0C29" w:rsidRDefault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997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424615" w:rsidRPr="007A0C29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.25</w:t>
            </w:r>
          </w:p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</w:t>
            </w:r>
            <w:r w:rsidR="007A0C29">
              <w:rPr>
                <w:sz w:val="24"/>
                <w:szCs w:val="24"/>
              </w:rPr>
              <w:t>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9.58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 с лимоном: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-заварка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-лимон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-сахар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200/4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424615">
              <w:rPr>
                <w:sz w:val="24"/>
                <w:szCs w:val="24"/>
              </w:rPr>
              <w:t>0</w:t>
            </w:r>
          </w:p>
          <w:p w:rsidR="00424615" w:rsidRDefault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24615">
              <w:rPr>
                <w:sz w:val="24"/>
                <w:szCs w:val="24"/>
              </w:rPr>
              <w:t>0</w:t>
            </w: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  <w:p w:rsidR="00424615" w:rsidRDefault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</w:t>
            </w:r>
          </w:p>
          <w:p w:rsidR="00424615" w:rsidRDefault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24615">
              <w:rPr>
                <w:sz w:val="24"/>
                <w:szCs w:val="24"/>
              </w:rPr>
              <w:t>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7A0C29" w:rsidTr="006F794F">
        <w:tc>
          <w:tcPr>
            <w:tcW w:w="824" w:type="dxa"/>
          </w:tcPr>
          <w:p w:rsidR="007A0C29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7A0C29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Груша</w:t>
            </w:r>
          </w:p>
        </w:tc>
        <w:tc>
          <w:tcPr>
            <w:tcW w:w="994" w:type="dxa"/>
          </w:tcPr>
          <w:p w:rsidR="007A0C29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7A0C29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700" w:type="dxa"/>
          </w:tcPr>
          <w:p w:rsidR="007A0C29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9 день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87.81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Pr="003118CD" w:rsidRDefault="00424615" w:rsidP="005D4B30">
            <w:pPr>
              <w:tabs>
                <w:tab w:val="left" w:pos="3345"/>
              </w:tabs>
              <w:rPr>
                <w:b/>
                <w:sz w:val="24"/>
                <w:szCs w:val="24"/>
              </w:rPr>
            </w:pPr>
            <w:r w:rsidRPr="003118CD">
              <w:rPr>
                <w:b/>
                <w:sz w:val="24"/>
                <w:szCs w:val="24"/>
              </w:rPr>
              <w:t>10 день пятница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Икра кабачковая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7A0C29" w:rsidTr="006F794F">
        <w:tc>
          <w:tcPr>
            <w:tcW w:w="824" w:type="dxa"/>
          </w:tcPr>
          <w:p w:rsidR="007A0C29" w:rsidRDefault="007A0C29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1" w:type="dxa"/>
          </w:tcPr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 :</w:t>
            </w:r>
          </w:p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-мясо</w:t>
            </w:r>
          </w:p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-картофель</w:t>
            </w:r>
          </w:p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-заправка</w:t>
            </w:r>
          </w:p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7A0C29" w:rsidRDefault="007A0C29" w:rsidP="007A0C29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0C29" w:rsidRDefault="007A0C29" w:rsidP="007A0C29">
            <w:pPr>
              <w:rPr>
                <w:sz w:val="24"/>
                <w:szCs w:val="24"/>
              </w:rPr>
            </w:pPr>
          </w:p>
          <w:p w:rsidR="007A0C29" w:rsidRDefault="007A0C29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  <w:p w:rsidR="007A0C29" w:rsidRDefault="007A0C29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A0C29" w:rsidRDefault="007A0C29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  <w:p w:rsidR="007A0C29" w:rsidRDefault="007A0C29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7A0C29" w:rsidRDefault="007A0C29" w:rsidP="007A0C29">
            <w:pPr>
              <w:rPr>
                <w:sz w:val="24"/>
                <w:szCs w:val="24"/>
              </w:rPr>
            </w:pPr>
          </w:p>
          <w:p w:rsidR="007A0C29" w:rsidRDefault="007A0C29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  <w:p w:rsidR="007A0C29" w:rsidRDefault="007A0C29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  <w:p w:rsidR="007A0C29" w:rsidRDefault="007A0C29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8.32</w:t>
            </w:r>
          </w:p>
          <w:p w:rsidR="007A0C29" w:rsidRDefault="007A0C29" w:rsidP="007A0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24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A0C29">
              <w:rPr>
                <w:sz w:val="24"/>
                <w:szCs w:val="24"/>
              </w:rPr>
              <w:t>9.25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1" w:type="dxa"/>
          </w:tcPr>
          <w:p w:rsidR="00424615" w:rsidRDefault="003118CD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Тушенка мясная</w:t>
            </w:r>
          </w:p>
        </w:tc>
        <w:tc>
          <w:tcPr>
            <w:tcW w:w="994" w:type="dxa"/>
          </w:tcPr>
          <w:p w:rsidR="00424615" w:rsidRDefault="003118CD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24615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700" w:type="dxa"/>
          </w:tcPr>
          <w:p w:rsidR="00424615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118CD" w:rsidTr="006F794F">
        <w:tc>
          <w:tcPr>
            <w:tcW w:w="824" w:type="dxa"/>
          </w:tcPr>
          <w:p w:rsidR="003118CD" w:rsidRDefault="003118CD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1" w:type="dxa"/>
          </w:tcPr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рассыпчатая гречневая: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-крупа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 сливочное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-соль</w:t>
            </w:r>
          </w:p>
        </w:tc>
        <w:tc>
          <w:tcPr>
            <w:tcW w:w="994" w:type="dxa"/>
          </w:tcPr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60.6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118CD" w:rsidRDefault="003118CD" w:rsidP="0037199F">
            <w:pPr>
              <w:rPr>
                <w:sz w:val="24"/>
                <w:szCs w:val="24"/>
              </w:rPr>
            </w:pPr>
          </w:p>
          <w:p w:rsidR="003118CD" w:rsidRDefault="004E7806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3118CD" w:rsidRDefault="004E7806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  <w:p w:rsidR="003118CD" w:rsidRDefault="004E7806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</w:tcPr>
          <w:p w:rsidR="003118CD" w:rsidRDefault="003118CD" w:rsidP="0037199F">
            <w:pPr>
              <w:rPr>
                <w:sz w:val="24"/>
                <w:szCs w:val="24"/>
              </w:rPr>
            </w:pPr>
          </w:p>
          <w:p w:rsidR="003118CD" w:rsidRDefault="004E7806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6.06</w:t>
            </w:r>
          </w:p>
          <w:p w:rsidR="003118CD" w:rsidRDefault="004E7806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  <w:p w:rsidR="003118CD" w:rsidRDefault="004E7806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</w:t>
            </w:r>
          </w:p>
        </w:tc>
      </w:tr>
      <w:tr w:rsidR="003118CD" w:rsidTr="006F794F">
        <w:tc>
          <w:tcPr>
            <w:tcW w:w="824" w:type="dxa"/>
          </w:tcPr>
          <w:p w:rsidR="003118CD" w:rsidRDefault="003118CD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3118CD" w:rsidRDefault="003118CD" w:rsidP="0037199F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118CD" w:rsidRDefault="003118CD" w:rsidP="0037199F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3118CD" w:rsidRDefault="004E7806" w:rsidP="003719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11.39</w:t>
            </w:r>
          </w:p>
        </w:tc>
      </w:tr>
      <w:tr w:rsidR="00424615" w:rsidTr="006F794F">
        <w:tc>
          <w:tcPr>
            <w:tcW w:w="824" w:type="dxa"/>
          </w:tcPr>
          <w:p w:rsidR="00424615" w:rsidRDefault="003118CD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1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Напиток из облепихи</w:t>
            </w:r>
          </w:p>
          <w:p w:rsidR="004E7806" w:rsidRDefault="004E7806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-напиток</w:t>
            </w:r>
          </w:p>
          <w:p w:rsidR="004E7806" w:rsidRDefault="004E7806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-сахар</w:t>
            </w:r>
          </w:p>
        </w:tc>
        <w:tc>
          <w:tcPr>
            <w:tcW w:w="99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  <w:p w:rsidR="004E7806" w:rsidRDefault="004E7806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4E7806" w:rsidRDefault="004E7806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E7806">
              <w:rPr>
                <w:sz w:val="24"/>
                <w:szCs w:val="24"/>
              </w:rPr>
              <w:t>0</w:t>
            </w:r>
          </w:p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E7806" w:rsidTr="006F794F">
        <w:tc>
          <w:tcPr>
            <w:tcW w:w="824" w:type="dxa"/>
          </w:tcPr>
          <w:p w:rsidR="004E7806" w:rsidRDefault="004E7806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E7806" w:rsidRDefault="004E7806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4" w:type="dxa"/>
          </w:tcPr>
          <w:p w:rsidR="004E7806" w:rsidRDefault="004E7806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</w:tr>
      <w:tr w:rsidR="00424615" w:rsidTr="006F794F">
        <w:tc>
          <w:tcPr>
            <w:tcW w:w="824" w:type="dxa"/>
          </w:tcPr>
          <w:p w:rsidR="00424615" w:rsidRDefault="003118CD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йодированный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1.92</w:t>
            </w:r>
          </w:p>
        </w:tc>
      </w:tr>
      <w:tr w:rsidR="004E7806" w:rsidTr="006F794F">
        <w:tc>
          <w:tcPr>
            <w:tcW w:w="824" w:type="dxa"/>
          </w:tcPr>
          <w:p w:rsidR="004E7806" w:rsidRDefault="004E7806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21" w:type="dxa"/>
          </w:tcPr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994" w:type="dxa"/>
          </w:tcPr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E754D">
              <w:rPr>
                <w:sz w:val="24"/>
                <w:szCs w:val="24"/>
              </w:rPr>
              <w:t>70</w:t>
            </w:r>
          </w:p>
        </w:tc>
        <w:tc>
          <w:tcPr>
            <w:tcW w:w="1700" w:type="dxa"/>
          </w:tcPr>
          <w:p w:rsidR="004E7806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BE754D">
              <w:rPr>
                <w:sz w:val="24"/>
                <w:szCs w:val="24"/>
              </w:rPr>
              <w:t>.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10 день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BE754D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88.96</w:t>
            </w:r>
          </w:p>
        </w:tc>
      </w:tr>
      <w:tr w:rsidR="00424615" w:rsidTr="006F794F">
        <w:tc>
          <w:tcPr>
            <w:tcW w:w="824" w:type="dxa"/>
          </w:tcPr>
          <w:p w:rsidR="00424615" w:rsidRDefault="00424615" w:rsidP="005D4B30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5521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за 10 дней</w:t>
            </w:r>
          </w:p>
        </w:tc>
        <w:tc>
          <w:tcPr>
            <w:tcW w:w="994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424615" w:rsidRDefault="00424615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424615" w:rsidRDefault="004E7806" w:rsidP="001526E8">
            <w:pPr>
              <w:tabs>
                <w:tab w:val="left" w:pos="33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</w:tbl>
    <w:p w:rsidR="00A350A6" w:rsidRPr="00A350A6" w:rsidRDefault="00A350A6" w:rsidP="00A350A6">
      <w:pPr>
        <w:rPr>
          <w:sz w:val="24"/>
          <w:szCs w:val="24"/>
        </w:rPr>
      </w:pPr>
    </w:p>
    <w:sectPr w:rsidR="00A350A6" w:rsidRPr="00A350A6" w:rsidSect="00714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F68" w:rsidRDefault="00BE2F68" w:rsidP="00FB1C93">
      <w:pPr>
        <w:spacing w:after="0" w:line="240" w:lineRule="auto"/>
      </w:pPr>
      <w:r>
        <w:separator/>
      </w:r>
    </w:p>
  </w:endnote>
  <w:endnote w:type="continuationSeparator" w:id="1">
    <w:p w:rsidR="00BE2F68" w:rsidRDefault="00BE2F68" w:rsidP="00FB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F68" w:rsidRDefault="00BE2F68" w:rsidP="00FB1C93">
      <w:pPr>
        <w:spacing w:after="0" w:line="240" w:lineRule="auto"/>
      </w:pPr>
      <w:r>
        <w:separator/>
      </w:r>
    </w:p>
  </w:footnote>
  <w:footnote w:type="continuationSeparator" w:id="1">
    <w:p w:rsidR="00BE2F68" w:rsidRDefault="00BE2F68" w:rsidP="00FB1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B30"/>
    <w:rsid w:val="00011226"/>
    <w:rsid w:val="000676BC"/>
    <w:rsid w:val="000750ED"/>
    <w:rsid w:val="000A29F3"/>
    <w:rsid w:val="001526E8"/>
    <w:rsid w:val="00177801"/>
    <w:rsid w:val="00194E51"/>
    <w:rsid w:val="001C6A9D"/>
    <w:rsid w:val="001E3800"/>
    <w:rsid w:val="002414C1"/>
    <w:rsid w:val="00276B37"/>
    <w:rsid w:val="0029025D"/>
    <w:rsid w:val="00290E61"/>
    <w:rsid w:val="002B3FE4"/>
    <w:rsid w:val="003118CD"/>
    <w:rsid w:val="00337BC5"/>
    <w:rsid w:val="0036080C"/>
    <w:rsid w:val="0037199F"/>
    <w:rsid w:val="003D1A4E"/>
    <w:rsid w:val="00424615"/>
    <w:rsid w:val="00426C3B"/>
    <w:rsid w:val="00477C88"/>
    <w:rsid w:val="004C7380"/>
    <w:rsid w:val="004E7806"/>
    <w:rsid w:val="00560014"/>
    <w:rsid w:val="005B03FE"/>
    <w:rsid w:val="005B07F5"/>
    <w:rsid w:val="005D4B30"/>
    <w:rsid w:val="005E5C40"/>
    <w:rsid w:val="005F5142"/>
    <w:rsid w:val="005F780E"/>
    <w:rsid w:val="00682401"/>
    <w:rsid w:val="006870C8"/>
    <w:rsid w:val="006E297C"/>
    <w:rsid w:val="006F794F"/>
    <w:rsid w:val="00714942"/>
    <w:rsid w:val="007A0C29"/>
    <w:rsid w:val="007D5810"/>
    <w:rsid w:val="007D6339"/>
    <w:rsid w:val="007F35EA"/>
    <w:rsid w:val="008126F8"/>
    <w:rsid w:val="0081394E"/>
    <w:rsid w:val="00844E4C"/>
    <w:rsid w:val="00852B2A"/>
    <w:rsid w:val="008A6838"/>
    <w:rsid w:val="008E27AB"/>
    <w:rsid w:val="009123AD"/>
    <w:rsid w:val="00917480"/>
    <w:rsid w:val="00943132"/>
    <w:rsid w:val="009807F4"/>
    <w:rsid w:val="00997984"/>
    <w:rsid w:val="009A3126"/>
    <w:rsid w:val="009C57D0"/>
    <w:rsid w:val="009D1825"/>
    <w:rsid w:val="00A24E81"/>
    <w:rsid w:val="00A350A6"/>
    <w:rsid w:val="00A55DE8"/>
    <w:rsid w:val="00A57A93"/>
    <w:rsid w:val="00A64F55"/>
    <w:rsid w:val="00A865C4"/>
    <w:rsid w:val="00A8678B"/>
    <w:rsid w:val="00A86861"/>
    <w:rsid w:val="00AA2245"/>
    <w:rsid w:val="00AB5135"/>
    <w:rsid w:val="00B939D9"/>
    <w:rsid w:val="00BE2F68"/>
    <w:rsid w:val="00BE754D"/>
    <w:rsid w:val="00C572D2"/>
    <w:rsid w:val="00C72F42"/>
    <w:rsid w:val="00CA36FF"/>
    <w:rsid w:val="00CB43B0"/>
    <w:rsid w:val="00CE75A9"/>
    <w:rsid w:val="00CF7D6E"/>
    <w:rsid w:val="00D36C2F"/>
    <w:rsid w:val="00DB74A7"/>
    <w:rsid w:val="00DD314B"/>
    <w:rsid w:val="00DE2E26"/>
    <w:rsid w:val="00E20BD9"/>
    <w:rsid w:val="00E273AD"/>
    <w:rsid w:val="00E61868"/>
    <w:rsid w:val="00E76A1F"/>
    <w:rsid w:val="00E77F7B"/>
    <w:rsid w:val="00E841D0"/>
    <w:rsid w:val="00E93780"/>
    <w:rsid w:val="00EC6DCC"/>
    <w:rsid w:val="00EC79D6"/>
    <w:rsid w:val="00ED2AF5"/>
    <w:rsid w:val="00EF22B6"/>
    <w:rsid w:val="00FB0C58"/>
    <w:rsid w:val="00FB1C93"/>
    <w:rsid w:val="00FE5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4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1C93"/>
  </w:style>
  <w:style w:type="paragraph" w:styleId="a6">
    <w:name w:val="footer"/>
    <w:basedOn w:val="a"/>
    <w:link w:val="a7"/>
    <w:uiPriority w:val="99"/>
    <w:semiHidden/>
    <w:unhideWhenUsed/>
    <w:rsid w:val="00FB1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7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2022-04-11T02:34:00Z</cp:lastPrinted>
  <dcterms:created xsi:type="dcterms:W3CDTF">2020-09-08T08:48:00Z</dcterms:created>
  <dcterms:modified xsi:type="dcterms:W3CDTF">2022-04-11T02:36:00Z</dcterms:modified>
</cp:coreProperties>
</file>