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0" w:type="auto"/>
        <w:tblLook w:val="04A0"/>
      </w:tblPr>
      <w:tblGrid>
        <w:gridCol w:w="4785"/>
        <w:gridCol w:w="4786"/>
      </w:tblGrid>
      <w:tr w:rsidR="00D1607D" w:rsidTr="00D1607D">
        <w:tc>
          <w:tcPr>
            <w:tcW w:w="4785" w:type="dxa"/>
          </w:tcPr>
          <w:p w:rsidR="00D1607D" w:rsidRDefault="00D1607D" w:rsidP="00D1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D1607D" w:rsidRDefault="00D1607D" w:rsidP="00D1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контроль </w:t>
            </w:r>
          </w:p>
          <w:p w:rsidR="00D1607D" w:rsidRDefault="00D1607D" w:rsidP="00D1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РК: _________ Балданова Е.А.</w:t>
            </w:r>
          </w:p>
          <w:p w:rsidR="00D1607D" w:rsidRDefault="00D1607D" w:rsidP="00D1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 __________ 2021г. </w:t>
            </w:r>
          </w:p>
        </w:tc>
        <w:tc>
          <w:tcPr>
            <w:tcW w:w="4786" w:type="dxa"/>
          </w:tcPr>
          <w:p w:rsidR="00D1607D" w:rsidRDefault="00D1607D" w:rsidP="00D160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D1607D" w:rsidRDefault="00D1607D" w:rsidP="00D160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школы: __________</w:t>
            </w:r>
          </w:p>
          <w:p w:rsidR="00D1607D" w:rsidRDefault="00D1607D" w:rsidP="00D160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Тагарова Н.Б. </w:t>
            </w:r>
          </w:p>
          <w:p w:rsidR="00D1607D" w:rsidRDefault="00D1607D" w:rsidP="00D160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 2021г.</w:t>
            </w:r>
          </w:p>
          <w:p w:rsidR="00D1607D" w:rsidRDefault="00D1607D" w:rsidP="00D1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4B30" w:rsidRPr="00D1607D" w:rsidRDefault="005D4B30" w:rsidP="00D1607D">
      <w:pPr>
        <w:jc w:val="center"/>
        <w:rPr>
          <w:rFonts w:ascii="Times New Roman" w:hAnsi="Times New Roman" w:cs="Times New Roman"/>
        </w:rPr>
      </w:pPr>
    </w:p>
    <w:p w:rsidR="005D4B30" w:rsidRPr="00D1607D" w:rsidRDefault="005D4B30" w:rsidP="005D4B30">
      <w:pPr>
        <w:rPr>
          <w:rFonts w:ascii="Times New Roman" w:hAnsi="Times New Roman" w:cs="Times New Roman"/>
        </w:rPr>
      </w:pPr>
    </w:p>
    <w:p w:rsidR="005D4B30" w:rsidRPr="00D1607D" w:rsidRDefault="005D4B30" w:rsidP="005D4B30">
      <w:pPr>
        <w:rPr>
          <w:rFonts w:ascii="Times New Roman" w:hAnsi="Times New Roman" w:cs="Times New Roman"/>
        </w:rPr>
      </w:pPr>
    </w:p>
    <w:p w:rsidR="005D4B30" w:rsidRPr="00D1607D" w:rsidRDefault="005D4B30" w:rsidP="005D4B30">
      <w:pPr>
        <w:rPr>
          <w:rFonts w:ascii="Times New Roman" w:hAnsi="Times New Roman" w:cs="Times New Roman"/>
        </w:rPr>
      </w:pPr>
    </w:p>
    <w:p w:rsidR="005D4B30" w:rsidRDefault="005D4B30" w:rsidP="005D4B30">
      <w:pPr>
        <w:rPr>
          <w:rFonts w:ascii="Times New Roman" w:hAnsi="Times New Roman" w:cs="Times New Roman"/>
        </w:rPr>
      </w:pPr>
    </w:p>
    <w:p w:rsidR="00D1607D" w:rsidRDefault="00D1607D" w:rsidP="005D4B30">
      <w:pPr>
        <w:rPr>
          <w:rFonts w:ascii="Times New Roman" w:hAnsi="Times New Roman" w:cs="Times New Roman"/>
        </w:rPr>
      </w:pPr>
    </w:p>
    <w:p w:rsidR="00D1607D" w:rsidRDefault="00D1607D" w:rsidP="005D4B30">
      <w:pPr>
        <w:rPr>
          <w:rFonts w:ascii="Times New Roman" w:hAnsi="Times New Roman" w:cs="Times New Roman"/>
        </w:rPr>
      </w:pPr>
    </w:p>
    <w:p w:rsidR="00D1607D" w:rsidRDefault="00D1607D" w:rsidP="005D4B30">
      <w:pPr>
        <w:rPr>
          <w:rFonts w:ascii="Times New Roman" w:hAnsi="Times New Roman" w:cs="Times New Roman"/>
        </w:rPr>
      </w:pPr>
    </w:p>
    <w:p w:rsidR="00D1607D" w:rsidRPr="00D1607D" w:rsidRDefault="00D1607D" w:rsidP="005D4B30">
      <w:pPr>
        <w:rPr>
          <w:rFonts w:ascii="Times New Roman" w:hAnsi="Times New Roman" w:cs="Times New Roman"/>
        </w:rPr>
      </w:pPr>
    </w:p>
    <w:p w:rsidR="00D1607D" w:rsidRDefault="005D4B30" w:rsidP="00D1607D">
      <w:pPr>
        <w:tabs>
          <w:tab w:val="left" w:pos="211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607D">
        <w:rPr>
          <w:rFonts w:ascii="Times New Roman" w:hAnsi="Times New Roman" w:cs="Times New Roman"/>
          <w:sz w:val="40"/>
          <w:szCs w:val="40"/>
        </w:rPr>
        <w:t>Десятидневное меню</w:t>
      </w:r>
      <w:r w:rsidR="00D1607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14942" w:rsidRDefault="005D4B30" w:rsidP="00D1607D">
      <w:pPr>
        <w:tabs>
          <w:tab w:val="left" w:pos="211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607D">
        <w:rPr>
          <w:rFonts w:ascii="Times New Roman" w:hAnsi="Times New Roman" w:cs="Times New Roman"/>
          <w:sz w:val="40"/>
          <w:szCs w:val="40"/>
        </w:rPr>
        <w:t>питания школьников</w:t>
      </w:r>
      <w:r w:rsidR="00D1607D">
        <w:rPr>
          <w:rFonts w:ascii="Times New Roman" w:hAnsi="Times New Roman" w:cs="Times New Roman"/>
          <w:sz w:val="40"/>
          <w:szCs w:val="40"/>
        </w:rPr>
        <w:t xml:space="preserve"> с 1 по 4 классы </w:t>
      </w:r>
    </w:p>
    <w:p w:rsidR="00D1607D" w:rsidRPr="00D1607D" w:rsidRDefault="00D1607D" w:rsidP="00D1607D">
      <w:pPr>
        <w:tabs>
          <w:tab w:val="left" w:pos="211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2021 – 2022 учебный год </w:t>
      </w:r>
    </w:p>
    <w:p w:rsidR="00AA2245" w:rsidRPr="00D1607D" w:rsidRDefault="005D4B30" w:rsidP="00AA2245">
      <w:pPr>
        <w:tabs>
          <w:tab w:val="left" w:pos="21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1607D">
        <w:rPr>
          <w:rFonts w:ascii="Times New Roman" w:hAnsi="Times New Roman" w:cs="Times New Roman"/>
          <w:sz w:val="32"/>
          <w:szCs w:val="32"/>
        </w:rPr>
        <w:t>М</w:t>
      </w:r>
      <w:r w:rsidR="00AA2245" w:rsidRPr="00D1607D">
        <w:rPr>
          <w:rFonts w:ascii="Times New Roman" w:hAnsi="Times New Roman" w:cs="Times New Roman"/>
          <w:sz w:val="32"/>
          <w:szCs w:val="32"/>
        </w:rPr>
        <w:t>униципальное бюджетное общеобразовательное учреждение</w:t>
      </w:r>
    </w:p>
    <w:p w:rsidR="005D4B30" w:rsidRPr="00D1607D" w:rsidRDefault="00AA2245" w:rsidP="00AA2245">
      <w:pPr>
        <w:tabs>
          <w:tab w:val="left" w:pos="211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607D">
        <w:rPr>
          <w:rFonts w:ascii="Times New Roman" w:hAnsi="Times New Roman" w:cs="Times New Roman"/>
          <w:sz w:val="40"/>
          <w:szCs w:val="40"/>
        </w:rPr>
        <w:t>«Бомская средняя общеобразовательная школа</w:t>
      </w:r>
      <w:r w:rsidR="005D4B30" w:rsidRPr="00D1607D">
        <w:rPr>
          <w:rFonts w:ascii="Times New Roman" w:hAnsi="Times New Roman" w:cs="Times New Roman"/>
          <w:sz w:val="40"/>
          <w:szCs w:val="40"/>
        </w:rPr>
        <w:t>»</w:t>
      </w:r>
    </w:p>
    <w:p w:rsidR="005D4B30" w:rsidRPr="00D1607D" w:rsidRDefault="005D4B30" w:rsidP="005D4B30">
      <w:pPr>
        <w:rPr>
          <w:rFonts w:ascii="Times New Roman" w:hAnsi="Times New Roman" w:cs="Times New Roman"/>
          <w:sz w:val="40"/>
          <w:szCs w:val="40"/>
        </w:rPr>
      </w:pPr>
    </w:p>
    <w:p w:rsidR="005D4B30" w:rsidRPr="00D1607D" w:rsidRDefault="005D4B30" w:rsidP="005D4B30">
      <w:pPr>
        <w:rPr>
          <w:rFonts w:ascii="Times New Roman" w:hAnsi="Times New Roman" w:cs="Times New Roman"/>
          <w:sz w:val="40"/>
          <w:szCs w:val="40"/>
        </w:rPr>
      </w:pPr>
    </w:p>
    <w:p w:rsidR="005D4B30" w:rsidRPr="00D1607D" w:rsidRDefault="005D4B30" w:rsidP="005D4B30">
      <w:pPr>
        <w:rPr>
          <w:rFonts w:ascii="Times New Roman" w:hAnsi="Times New Roman" w:cs="Times New Roman"/>
          <w:sz w:val="40"/>
          <w:szCs w:val="40"/>
        </w:rPr>
      </w:pPr>
    </w:p>
    <w:p w:rsidR="005D4B30" w:rsidRPr="00D1607D" w:rsidRDefault="005D4B30" w:rsidP="005D4B30">
      <w:pPr>
        <w:rPr>
          <w:rFonts w:ascii="Times New Roman" w:hAnsi="Times New Roman" w:cs="Times New Roman"/>
          <w:sz w:val="40"/>
          <w:szCs w:val="40"/>
        </w:rPr>
      </w:pPr>
    </w:p>
    <w:p w:rsidR="005D4B30" w:rsidRPr="00D1607D" w:rsidRDefault="005D4B30" w:rsidP="005D4B30">
      <w:pPr>
        <w:rPr>
          <w:rFonts w:ascii="Times New Roman" w:hAnsi="Times New Roman" w:cs="Times New Roman"/>
          <w:sz w:val="40"/>
          <w:szCs w:val="40"/>
        </w:rPr>
      </w:pPr>
    </w:p>
    <w:p w:rsidR="005D4B30" w:rsidRPr="00D1607D" w:rsidRDefault="005D4B30" w:rsidP="005D4B30">
      <w:pPr>
        <w:rPr>
          <w:rFonts w:ascii="Times New Roman" w:hAnsi="Times New Roman" w:cs="Times New Roman"/>
          <w:sz w:val="40"/>
          <w:szCs w:val="40"/>
        </w:rPr>
      </w:pPr>
    </w:p>
    <w:p w:rsidR="005D4B30" w:rsidRPr="00D1607D" w:rsidRDefault="005D4B30" w:rsidP="005D4B30">
      <w:pPr>
        <w:rPr>
          <w:rFonts w:ascii="Times New Roman" w:hAnsi="Times New Roman" w:cs="Times New Roman"/>
          <w:sz w:val="40"/>
          <w:szCs w:val="40"/>
        </w:rPr>
      </w:pPr>
    </w:p>
    <w:p w:rsidR="00D1607D" w:rsidRPr="00D1607D" w:rsidRDefault="00D1607D" w:rsidP="00D1607D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Улус Бом, </w:t>
      </w:r>
      <w:r w:rsidRPr="00D1607D">
        <w:rPr>
          <w:rFonts w:ascii="Times New Roman" w:hAnsi="Times New Roman" w:cs="Times New Roman"/>
          <w:sz w:val="28"/>
          <w:szCs w:val="28"/>
        </w:rPr>
        <w:t>2021 год</w:t>
      </w:r>
    </w:p>
    <w:p w:rsidR="005D4B30" w:rsidRPr="00D1607D" w:rsidRDefault="005D4B30" w:rsidP="005D4B3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 w:rsidRPr="00D1607D">
        <w:rPr>
          <w:rFonts w:ascii="Times New Roman" w:hAnsi="Times New Roman" w:cs="Times New Roman"/>
          <w:b/>
          <w:sz w:val="24"/>
          <w:szCs w:val="24"/>
        </w:rPr>
        <w:lastRenderedPageBreak/>
        <w:t>1 день: понедельник</w:t>
      </w:r>
    </w:p>
    <w:tbl>
      <w:tblPr>
        <w:tblStyle w:val="a3"/>
        <w:tblW w:w="9889" w:type="dxa"/>
        <w:tblLook w:val="04A0"/>
      </w:tblPr>
      <w:tblGrid>
        <w:gridCol w:w="824"/>
        <w:gridCol w:w="5381"/>
        <w:gridCol w:w="1134"/>
        <w:gridCol w:w="850"/>
        <w:gridCol w:w="1700"/>
      </w:tblGrid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Выход, гр</w:t>
            </w:r>
          </w:p>
        </w:tc>
        <w:tc>
          <w:tcPr>
            <w:tcW w:w="850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0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1526E8" w:rsidRPr="00D1607D" w:rsidTr="00CA36FF">
        <w:trPr>
          <w:trHeight w:val="2700"/>
        </w:trPr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6E8" w:rsidRPr="00D1607D" w:rsidRDefault="001526E8" w:rsidP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526E8" w:rsidP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526E8" w:rsidP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526E8" w:rsidP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526E8" w:rsidP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526E8" w:rsidP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-макароны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1526E8" w:rsidP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  <w:p w:rsidR="001526E8" w:rsidRPr="00D1607D" w:rsidRDefault="001526E8" w:rsidP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B2A" w:rsidRPr="00D1607D" w:rsidTr="00D1607D">
        <w:trPr>
          <w:trHeight w:val="352"/>
        </w:trPr>
        <w:tc>
          <w:tcPr>
            <w:tcW w:w="824" w:type="dxa"/>
          </w:tcPr>
          <w:p w:rsidR="00852B2A" w:rsidRPr="00D1607D" w:rsidRDefault="00852B2A" w:rsidP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52B2A" w:rsidRPr="00D1607D" w:rsidRDefault="00852B2A" w:rsidP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D16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852B2A" w:rsidRPr="00D1607D" w:rsidRDefault="00852B2A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B2A" w:rsidRPr="00D1607D" w:rsidRDefault="00852B2A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2B2A" w:rsidRPr="00D1607D" w:rsidRDefault="00852B2A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Биточки мясные: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-говядина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-хлеб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-молоко/вода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852B2A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526E8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852B2A" w:rsidP="00D1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2A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22.42</w:t>
            </w:r>
          </w:p>
          <w:p w:rsidR="00852B2A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  <w:p w:rsidR="001526E8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  <w:p w:rsidR="001526E8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  <w:p w:rsidR="001526E8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526E8" w:rsidRPr="00D1607D" w:rsidRDefault="00852B2A" w:rsidP="00D1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52B2A" w:rsidRPr="00D1607D" w:rsidTr="00CA36FF">
        <w:tc>
          <w:tcPr>
            <w:tcW w:w="824" w:type="dxa"/>
          </w:tcPr>
          <w:p w:rsidR="00852B2A" w:rsidRPr="00D1607D" w:rsidRDefault="00852B2A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52B2A" w:rsidRPr="00D1607D" w:rsidRDefault="00852B2A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52B2A" w:rsidRPr="00D1607D" w:rsidRDefault="00852B2A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B2A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2B2A" w:rsidRPr="00D1607D" w:rsidRDefault="008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24.506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Рис отварной: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-крупа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сливочное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48.5.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  <w:p w:rsidR="001526E8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2.756</w:t>
            </w:r>
          </w:p>
          <w:p w:rsidR="001526E8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8E27AB" w:rsidRPr="00D1607D" w:rsidTr="00CA36FF">
        <w:tc>
          <w:tcPr>
            <w:tcW w:w="824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7AB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27AB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5.681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Чай с лимоном: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-заварка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-лимон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-сахар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526E8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526E8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:rsidR="001526E8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:rsidR="001526E8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7AB" w:rsidRPr="00D1607D" w:rsidTr="00CA36FF">
        <w:tc>
          <w:tcPr>
            <w:tcW w:w="824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7AB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27AB" w:rsidRPr="00D1607D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8E27AB" w:rsidRPr="00D1607D" w:rsidTr="00CA36FF">
        <w:tc>
          <w:tcPr>
            <w:tcW w:w="824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</w:t>
            </w:r>
          </w:p>
        </w:tc>
        <w:tc>
          <w:tcPr>
            <w:tcW w:w="1134" w:type="dxa"/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7AB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27AB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51.92</w:t>
            </w:r>
          </w:p>
        </w:tc>
      </w:tr>
      <w:tr w:rsidR="008E27AB" w:rsidRPr="00D1607D" w:rsidTr="00CA36FF"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E27AB" w:rsidRPr="00D1607D" w:rsidRDefault="008E27AB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</w:tcPr>
          <w:p w:rsidR="008E27AB" w:rsidRPr="00D1607D" w:rsidRDefault="008E27AB" w:rsidP="008E27AB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  <w:r w:rsidR="00AA2245"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7AB" w:rsidRPr="00D1607D" w:rsidRDefault="008E27AB" w:rsidP="008E27AB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E27AB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E27AB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1526E8" w:rsidRPr="00D1607D" w:rsidRDefault="008E27AB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-горох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-лук 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526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A55DE8" w:rsidRPr="00D1607D" w:rsidTr="00CA36FF">
        <w:tc>
          <w:tcPr>
            <w:tcW w:w="824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55D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11.002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Голубцы ленивые в соусе: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--говядина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-капуста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-рис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80/50</w:t>
            </w:r>
          </w:p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55D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0" w:type="dxa"/>
          </w:tcPr>
          <w:p w:rsidR="00A55D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A55DE8" w:rsidRPr="00D1607D" w:rsidRDefault="00A55DE8" w:rsidP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0.015</w:t>
            </w:r>
          </w:p>
        </w:tc>
      </w:tr>
      <w:tr w:rsidR="00A55DE8" w:rsidRPr="00D1607D" w:rsidTr="00CA36FF">
        <w:tc>
          <w:tcPr>
            <w:tcW w:w="824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55D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23.565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Чай с молоком: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-заварка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--молоко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526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:rsidR="001526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A55DE8" w:rsidRPr="00D1607D" w:rsidTr="00CA36FF">
        <w:tc>
          <w:tcPr>
            <w:tcW w:w="824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55D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A55DE8" w:rsidRPr="00D1607D" w:rsidTr="00CA36FF">
        <w:tc>
          <w:tcPr>
            <w:tcW w:w="824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 за 2 день</w:t>
            </w:r>
          </w:p>
        </w:tc>
        <w:tc>
          <w:tcPr>
            <w:tcW w:w="1134" w:type="dxa"/>
          </w:tcPr>
          <w:p w:rsidR="00A55DE8" w:rsidRPr="00D1607D" w:rsidRDefault="00A55D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55D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56.22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  <w:r w:rsidR="00AA2245"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Закуска из свежей моркови: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A55D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A5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1526E8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E76A1F" w:rsidRPr="00D1607D" w:rsidTr="00CA36FF">
        <w:tc>
          <w:tcPr>
            <w:tcW w:w="824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Уха рыбацкая с сайрой: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-консервы «сайра в масле»</w:t>
            </w:r>
            <w:r w:rsidR="00E76A1F"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0.245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76A1F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  <w:p w:rsidR="001526E8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  <w:p w:rsidR="00E76A1F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E76A1F" w:rsidRPr="00D1607D" w:rsidTr="00CA36FF">
        <w:tc>
          <w:tcPr>
            <w:tcW w:w="824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12.769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Котлета мясная: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-говядина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-хлеб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-сухари панировочные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22.42</w:t>
            </w:r>
          </w:p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526E8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E76A1F" w:rsidRPr="00D1607D" w:rsidTr="00CA36FF">
        <w:tc>
          <w:tcPr>
            <w:tcW w:w="824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61868" w:rsidRPr="00D1607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Каша рассыпчатая гречневая: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-крупа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сливочное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5.151</w:t>
            </w:r>
          </w:p>
          <w:p w:rsidR="001526E8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2.756</w:t>
            </w:r>
          </w:p>
          <w:p w:rsidR="001526E8" w:rsidRPr="00D1607D" w:rsidRDefault="00E76A1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E76A1F" w:rsidRPr="00D1607D" w:rsidTr="00CA36FF">
        <w:tc>
          <w:tcPr>
            <w:tcW w:w="824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76A1F" w:rsidRPr="00D1607D" w:rsidRDefault="00E76A1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6A1F" w:rsidRPr="00D1607D" w:rsidRDefault="00E7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273AD" w:rsidRPr="00D1607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-смесь сухофруктов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-сахар 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-лимонная кислота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26E8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E273AD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AD" w:rsidRPr="00D1607D" w:rsidTr="00CA36FF">
        <w:tc>
          <w:tcPr>
            <w:tcW w:w="824" w:type="dxa"/>
          </w:tcPr>
          <w:p w:rsidR="00E273AD" w:rsidRPr="00D1607D" w:rsidRDefault="00E273A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273AD" w:rsidRPr="00D1607D" w:rsidRDefault="00E273A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273AD" w:rsidRPr="00D1607D" w:rsidRDefault="00E273A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3AD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73AD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E273A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E273A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E273AD" w:rsidRPr="00D1607D" w:rsidTr="00CA36FF">
        <w:tc>
          <w:tcPr>
            <w:tcW w:w="824" w:type="dxa"/>
          </w:tcPr>
          <w:p w:rsidR="00E273AD" w:rsidRPr="00D1607D" w:rsidRDefault="00E273A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273AD" w:rsidRPr="00D1607D" w:rsidRDefault="00E273A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 за 3 день</w:t>
            </w:r>
          </w:p>
        </w:tc>
        <w:tc>
          <w:tcPr>
            <w:tcW w:w="1134" w:type="dxa"/>
          </w:tcPr>
          <w:p w:rsidR="00E273AD" w:rsidRPr="00D1607D" w:rsidRDefault="00E273A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3AD" w:rsidRPr="00D1607D" w:rsidRDefault="00E273A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73AD" w:rsidRPr="00D1607D" w:rsidRDefault="00E6186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59.007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  <w:r w:rsidR="00AA2245"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Pr="00D1607D" w:rsidRDefault="00E273A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0" w:type="dxa"/>
          </w:tcPr>
          <w:p w:rsidR="001526E8" w:rsidRPr="00D1607D" w:rsidRDefault="00E273A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Щи из свежей капусты: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-капуста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-том паста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E273AD" w:rsidRPr="00D1607D" w:rsidRDefault="00E273A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273AD" w:rsidRPr="00D1607D" w:rsidRDefault="00E273AD" w:rsidP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273AD" w:rsidRPr="00D1607D" w:rsidRDefault="00E273AD" w:rsidP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273AD" w:rsidRPr="00D1607D" w:rsidRDefault="00E273AD" w:rsidP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73AD" w:rsidRPr="00D1607D" w:rsidRDefault="00E273AD" w:rsidP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273AD" w:rsidRPr="00D1607D" w:rsidRDefault="00E273AD" w:rsidP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E273AD" w:rsidP="00E2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E61868" w:rsidRPr="00D1607D" w:rsidRDefault="00E6186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  <w:p w:rsidR="00E61868" w:rsidRPr="00D1607D" w:rsidRDefault="00E61868" w:rsidP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1868" w:rsidRPr="00D1607D" w:rsidRDefault="00E61868" w:rsidP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E61868" w:rsidRPr="00D1607D" w:rsidRDefault="00E61868" w:rsidP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E61868" w:rsidRPr="00D1607D" w:rsidRDefault="00E61868" w:rsidP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E61868" w:rsidRPr="00D1607D" w:rsidRDefault="00E61868" w:rsidP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526E8" w:rsidRPr="00D1607D" w:rsidRDefault="00E61868" w:rsidP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E61868" w:rsidRPr="00D1607D" w:rsidTr="00CA36FF">
        <w:tc>
          <w:tcPr>
            <w:tcW w:w="824" w:type="dxa"/>
          </w:tcPr>
          <w:p w:rsidR="00E61868" w:rsidRPr="00D1607D" w:rsidRDefault="00E6186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61868" w:rsidRPr="00D1607D" w:rsidRDefault="00E6186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61868" w:rsidRPr="00D1607D" w:rsidRDefault="00E6186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86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6186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12.265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Биточки рыбные: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-минтай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-хлеб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-сухари панировочные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1526E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526E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1526E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E6186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1526E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  <w:p w:rsidR="001526E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1526E8" w:rsidRPr="00D1607D" w:rsidRDefault="00E6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526E8" w:rsidRPr="00D1607D" w:rsidRDefault="00E6186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5F780E" w:rsidRPr="00D1607D" w:rsidTr="00CA36FF">
        <w:tc>
          <w:tcPr>
            <w:tcW w:w="824" w:type="dxa"/>
          </w:tcPr>
          <w:p w:rsidR="005F780E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F780E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F780E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0E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F780E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14.071</w:t>
            </w:r>
          </w:p>
        </w:tc>
      </w:tr>
      <w:tr w:rsidR="00AE2B9C" w:rsidRPr="00D1607D" w:rsidTr="00CA36FF">
        <w:tc>
          <w:tcPr>
            <w:tcW w:w="824" w:type="dxa"/>
          </w:tcPr>
          <w:p w:rsidR="00AE2B9C" w:rsidRPr="00D1607D" w:rsidRDefault="00AE2B9C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Рис отварной:</w:t>
            </w:r>
          </w:p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-крупа</w:t>
            </w:r>
          </w:p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сливочное</w:t>
            </w:r>
          </w:p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48.5.</w:t>
            </w:r>
          </w:p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2B9C" w:rsidRPr="00D1607D" w:rsidRDefault="00AE2B9C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9C" w:rsidRPr="00D1607D" w:rsidRDefault="00AE2B9C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E2B9C" w:rsidRPr="00D1607D" w:rsidRDefault="00AE2B9C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AE2B9C" w:rsidRPr="00D1607D" w:rsidRDefault="00AE2B9C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9C" w:rsidRPr="00D1607D" w:rsidRDefault="00AE2B9C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  <w:p w:rsidR="00AE2B9C" w:rsidRPr="00D1607D" w:rsidRDefault="00AE2B9C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2.756</w:t>
            </w:r>
          </w:p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AE2B9C" w:rsidRPr="00D1607D" w:rsidTr="00CA36FF">
        <w:tc>
          <w:tcPr>
            <w:tcW w:w="824" w:type="dxa"/>
          </w:tcPr>
          <w:p w:rsidR="00AE2B9C" w:rsidRPr="00D1607D" w:rsidRDefault="00AE2B9C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2B9C" w:rsidRPr="00D1607D" w:rsidRDefault="00AE2B9C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B9C" w:rsidRPr="00D1607D" w:rsidRDefault="00AE2B9C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2B9C" w:rsidRPr="00D1607D" w:rsidRDefault="00AE2B9C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5.681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Чай с вареньем: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-заварка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-варенье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80E" w:rsidRPr="00D1607D" w:rsidTr="00CA36FF">
        <w:tc>
          <w:tcPr>
            <w:tcW w:w="824" w:type="dxa"/>
          </w:tcPr>
          <w:p w:rsidR="005F780E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F780E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F780E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0E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F780E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0C" w:rsidRPr="00D1607D" w:rsidTr="00CA36FF">
        <w:tc>
          <w:tcPr>
            <w:tcW w:w="824" w:type="dxa"/>
          </w:tcPr>
          <w:p w:rsidR="0036080C" w:rsidRPr="00D1607D" w:rsidRDefault="0036080C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</w:t>
            </w:r>
          </w:p>
        </w:tc>
        <w:tc>
          <w:tcPr>
            <w:tcW w:w="1134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80C" w:rsidRPr="00D1607D" w:rsidRDefault="008F759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47.02.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  <w:r w:rsidR="00AA2245"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34" w:type="dxa"/>
          </w:tcPr>
          <w:p w:rsidR="001526E8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1526E8" w:rsidRPr="00D1607D" w:rsidRDefault="0036080C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Рассольник 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-каша перловая 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-масло растительное 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187.5</w:t>
            </w:r>
          </w:p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1526E8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  <w:p w:rsidR="001526E8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1526E8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1526E8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  <w:p w:rsidR="001526E8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526E8" w:rsidRPr="00D1607D" w:rsidRDefault="001526E8" w:rsidP="0036080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0C" w:rsidRPr="00D1607D" w:rsidRDefault="0036080C" w:rsidP="0036080C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36080C" w:rsidRPr="00D1607D" w:rsidTr="00CA36FF">
        <w:tc>
          <w:tcPr>
            <w:tcW w:w="824" w:type="dxa"/>
          </w:tcPr>
          <w:p w:rsidR="0036080C" w:rsidRPr="00D1607D" w:rsidRDefault="0036080C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80C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80C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</w:tr>
      <w:tr w:rsidR="008F759E" w:rsidRPr="00D1607D" w:rsidTr="00CA36FF">
        <w:tc>
          <w:tcPr>
            <w:tcW w:w="824" w:type="dxa"/>
          </w:tcPr>
          <w:p w:rsidR="008F759E" w:rsidRPr="00D1607D" w:rsidRDefault="008F759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тушенкой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-тушенка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-макароны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-м сливочное 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150/22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8F759E" w:rsidRPr="00D1607D" w:rsidTr="00CA36FF">
        <w:tc>
          <w:tcPr>
            <w:tcW w:w="824" w:type="dxa"/>
          </w:tcPr>
          <w:p w:rsidR="008F759E" w:rsidRPr="00D1607D" w:rsidRDefault="008F759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F759E" w:rsidRPr="00D1607D" w:rsidRDefault="008F759E" w:rsidP="008F759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759E" w:rsidRPr="00D1607D" w:rsidRDefault="008F759E" w:rsidP="008F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9.205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Чай с молоком: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-заварка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--молоко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:rsidR="001526E8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36080C" w:rsidRPr="00D1607D" w:rsidTr="00CA36FF">
        <w:tc>
          <w:tcPr>
            <w:tcW w:w="824" w:type="dxa"/>
          </w:tcPr>
          <w:p w:rsidR="0036080C" w:rsidRPr="00D1607D" w:rsidRDefault="0036080C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80C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80C" w:rsidRPr="00D1607D" w:rsidRDefault="003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9A31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36080C" w:rsidRPr="00D1607D" w:rsidTr="00CA36FF">
        <w:tc>
          <w:tcPr>
            <w:tcW w:w="824" w:type="dxa"/>
          </w:tcPr>
          <w:p w:rsidR="0036080C" w:rsidRPr="00D1607D" w:rsidRDefault="0036080C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</w:t>
            </w:r>
          </w:p>
        </w:tc>
        <w:tc>
          <w:tcPr>
            <w:tcW w:w="1134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80C" w:rsidRPr="00D1607D" w:rsidRDefault="0036080C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80C" w:rsidRPr="00D1607D" w:rsidRDefault="008F759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41.08.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  <w:r w:rsidR="00AA2245"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Огурцы соленые </w:t>
            </w:r>
          </w:p>
        </w:tc>
        <w:tc>
          <w:tcPr>
            <w:tcW w:w="1134" w:type="dxa"/>
          </w:tcPr>
          <w:p w:rsidR="001526E8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Pr="00D1607D" w:rsidRDefault="005F780E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0" w:type="dxa"/>
          </w:tcPr>
          <w:p w:rsidR="001526E8" w:rsidRPr="00D1607D" w:rsidRDefault="009A312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-горох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-лук 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5F780E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F780E" w:rsidRPr="00D1607D" w:rsidRDefault="005F780E" w:rsidP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F780E" w:rsidRPr="00D1607D" w:rsidRDefault="005F780E" w:rsidP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F780E" w:rsidRPr="00D1607D" w:rsidRDefault="005F780E" w:rsidP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F780E" w:rsidRPr="00D1607D" w:rsidRDefault="005F780E" w:rsidP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5F780E" w:rsidP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9A3126" w:rsidRPr="00D1607D" w:rsidRDefault="009A31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  <w:p w:rsidR="009A3126" w:rsidRPr="00D1607D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  <w:p w:rsidR="009A3126" w:rsidRPr="00D1607D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9A3126" w:rsidRPr="00D1607D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9A3126" w:rsidRPr="00D1607D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526E8" w:rsidRPr="00D1607D" w:rsidRDefault="009A3126" w:rsidP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9A3126" w:rsidRPr="00D1607D" w:rsidTr="00CA36FF">
        <w:tc>
          <w:tcPr>
            <w:tcW w:w="824" w:type="dxa"/>
          </w:tcPr>
          <w:p w:rsidR="009A3126" w:rsidRPr="00D1607D" w:rsidRDefault="009A31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A3126" w:rsidRPr="00D1607D" w:rsidRDefault="009A31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A3126" w:rsidRPr="00D1607D" w:rsidRDefault="009A31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26" w:rsidRPr="00D1607D" w:rsidRDefault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3126" w:rsidRPr="00D1607D" w:rsidRDefault="009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11.002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Биточки мясные: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-говядина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-хлеб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-молоко/вода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22.42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526E8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1C6A9D" w:rsidRPr="00D1607D" w:rsidTr="00CA36FF">
        <w:tc>
          <w:tcPr>
            <w:tcW w:w="824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24.506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Макаронные изделия: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-макароны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-м сливочное 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1526E8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1C6A9D" w:rsidRPr="00D1607D" w:rsidTr="00CA36FF">
        <w:tc>
          <w:tcPr>
            <w:tcW w:w="824" w:type="dxa"/>
          </w:tcPr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6.205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Чай с лимоном: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-заварка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-лимон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-сахар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526E8" w:rsidRPr="00D1607D" w:rsidRDefault="005F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:rsidR="001526E8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A9D" w:rsidRPr="00D1607D" w:rsidTr="00CA36FF">
        <w:tc>
          <w:tcPr>
            <w:tcW w:w="824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5F780E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1C6A9D" w:rsidRPr="00D1607D" w:rsidTr="00CA36FF">
        <w:tc>
          <w:tcPr>
            <w:tcW w:w="824" w:type="dxa"/>
          </w:tcPr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</w:t>
            </w:r>
          </w:p>
        </w:tc>
        <w:tc>
          <w:tcPr>
            <w:tcW w:w="1134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7 день</w:t>
            </w:r>
            <w:r w:rsidR="00AA2245"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1526E8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Борщ: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-свекла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-капуста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-лук 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-том паста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сливочное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-сахар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-лим кислота</w:t>
            </w:r>
          </w:p>
          <w:p w:rsidR="001526E8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D" w:rsidRPr="00D1607D" w:rsidRDefault="001C6A9D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1C6A9D" w:rsidRPr="00D1607D" w:rsidTr="00CA36FF">
        <w:tc>
          <w:tcPr>
            <w:tcW w:w="824" w:type="dxa"/>
          </w:tcPr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C6A9D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17.615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Тефтели </w:t>
            </w:r>
            <w:r w:rsidRPr="00D1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вариант с соусом: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-говядина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-хлеб 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-мука пшеничная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сливочное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-молоко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-масса припущенного лука</w:t>
            </w:r>
          </w:p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80/30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C6A9D" w:rsidRPr="00D1607D" w:rsidRDefault="001C6A9D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526E8" w:rsidRPr="00D1607D" w:rsidRDefault="001C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19.38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0.704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1526E8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943132" w:rsidRPr="00D1607D" w:rsidTr="00CA36FF">
        <w:tc>
          <w:tcPr>
            <w:tcW w:w="824" w:type="dxa"/>
          </w:tcPr>
          <w:p w:rsidR="00943132" w:rsidRPr="00D1607D" w:rsidRDefault="00943132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43132" w:rsidRPr="00D1607D" w:rsidRDefault="00943132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43132" w:rsidRPr="00D1607D" w:rsidRDefault="00943132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132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132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24.799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Каша перловая отварная: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-крупа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-масло сливочное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26E8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  <w:p w:rsidR="001526E8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2.756</w:t>
            </w:r>
          </w:p>
        </w:tc>
      </w:tr>
      <w:tr w:rsidR="00943132" w:rsidRPr="00D1607D" w:rsidTr="00CA36FF">
        <w:tc>
          <w:tcPr>
            <w:tcW w:w="824" w:type="dxa"/>
          </w:tcPr>
          <w:p w:rsidR="00943132" w:rsidRPr="00D1607D" w:rsidRDefault="00943132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132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132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5.666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526E8" w:rsidRPr="00D1607D" w:rsidRDefault="00DE2E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0" w:type="dxa"/>
          </w:tcPr>
          <w:p w:rsidR="001526E8" w:rsidRPr="00D1607D" w:rsidRDefault="00DE2E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943132" w:rsidRPr="00D1607D" w:rsidTr="00CA36FF">
        <w:tc>
          <w:tcPr>
            <w:tcW w:w="824" w:type="dxa"/>
          </w:tcPr>
          <w:p w:rsidR="00943132" w:rsidRPr="00D1607D" w:rsidRDefault="00943132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43132" w:rsidRPr="00D1607D" w:rsidRDefault="00DE2E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43132"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7 день</w:t>
            </w:r>
          </w:p>
        </w:tc>
        <w:tc>
          <w:tcPr>
            <w:tcW w:w="1134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132" w:rsidRPr="00D1607D" w:rsidRDefault="00DE2E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  <w:r w:rsidR="00AA2245"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Закуска из свежей моркови: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1526E8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943132" w:rsidRPr="00D1607D" w:rsidTr="00CA36FF">
        <w:tc>
          <w:tcPr>
            <w:tcW w:w="824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132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132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Суп картофельный: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-лук 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-том пюре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187.5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  <w:p w:rsidR="001526E8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32" w:rsidRPr="00D1607D" w:rsidTr="00CA36FF">
        <w:tc>
          <w:tcPr>
            <w:tcW w:w="824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43132" w:rsidRPr="00D1607D" w:rsidRDefault="00943132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3132" w:rsidRPr="00D1607D" w:rsidRDefault="0094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132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10.74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Шницель рыбный: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-минтай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-яйцо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-сухари панировочные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-лук 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-молоко</w:t>
            </w:r>
          </w:p>
          <w:p w:rsidR="00EF22B6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  <w:p w:rsidR="001526E8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1/13шт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2B6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1526E8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5.952</w:t>
            </w:r>
          </w:p>
          <w:p w:rsidR="00EF22B6" w:rsidRPr="00D1607D" w:rsidRDefault="00EF22B6" w:rsidP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  <w:p w:rsidR="00EF22B6" w:rsidRPr="00D1607D" w:rsidRDefault="00EF22B6" w:rsidP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:rsidR="00EF22B6" w:rsidRPr="00D1607D" w:rsidRDefault="00EF22B6" w:rsidP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EF22B6" w:rsidRPr="00D1607D" w:rsidRDefault="00EF22B6" w:rsidP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EF22B6" w:rsidRPr="00D1607D" w:rsidTr="00CA36FF">
        <w:tc>
          <w:tcPr>
            <w:tcW w:w="824" w:type="dxa"/>
          </w:tcPr>
          <w:p w:rsidR="00EF22B6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F22B6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F22B6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2B6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22B6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17.087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Рис отварной: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-крупа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сливочное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48.5.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B6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2.756</w:t>
            </w:r>
          </w:p>
          <w:p w:rsidR="001526E8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EF22B6" w:rsidRPr="00D1607D" w:rsidTr="00CA36FF">
        <w:tc>
          <w:tcPr>
            <w:tcW w:w="824" w:type="dxa"/>
          </w:tcPr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2B6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22B6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5.681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Чай 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-заварка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EF22B6" w:rsidRPr="00D1607D" w:rsidTr="00CA36FF">
        <w:tc>
          <w:tcPr>
            <w:tcW w:w="824" w:type="dxa"/>
          </w:tcPr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</w:t>
            </w:r>
          </w:p>
        </w:tc>
        <w:tc>
          <w:tcPr>
            <w:tcW w:w="1134" w:type="dxa"/>
          </w:tcPr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22B6" w:rsidRPr="00D1607D" w:rsidRDefault="00EF22B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40.258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  <w:r w:rsidR="00AA2245"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134" w:type="dxa"/>
          </w:tcPr>
          <w:p w:rsidR="001526E8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</w:tcPr>
          <w:p w:rsidR="001526E8" w:rsidRPr="00D1607D" w:rsidRDefault="00EF22B6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Суп крестьянский с пшеном: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-лук 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-пшено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187.5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B6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E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D0" w:rsidRPr="00D1607D" w:rsidTr="00CA36FF">
        <w:tc>
          <w:tcPr>
            <w:tcW w:w="824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Запеканка из печени: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-печень говяжья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-рис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-яйцо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 м сливочное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-масса припущенного лука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1/6 шт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  <w:p w:rsidR="001526E8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</w:tc>
      </w:tr>
      <w:tr w:rsidR="009C57D0" w:rsidRPr="00D1607D" w:rsidTr="00CA36FF">
        <w:tc>
          <w:tcPr>
            <w:tcW w:w="824" w:type="dxa"/>
          </w:tcPr>
          <w:p w:rsidR="009C57D0" w:rsidRPr="00D1607D" w:rsidRDefault="009C57D0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57D0" w:rsidRPr="00D1607D" w:rsidRDefault="009C57D0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57D0" w:rsidRPr="00D1607D" w:rsidRDefault="009C57D0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13.725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Картофельное пюре: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-молоко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сливочное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128.3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  <w:p w:rsidR="001526E8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2.756</w:t>
            </w:r>
          </w:p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9C57D0" w:rsidRPr="00D1607D" w:rsidTr="00CA36FF">
        <w:tc>
          <w:tcPr>
            <w:tcW w:w="824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6.0455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Чай с лимоном: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-заварка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-лимон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-сахар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526E8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:rsidR="001526E8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:rsidR="001526E8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D0" w:rsidRPr="00D1607D" w:rsidTr="00CA36FF">
        <w:tc>
          <w:tcPr>
            <w:tcW w:w="824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57D0" w:rsidRPr="00D1607D" w:rsidRDefault="009C57D0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C57D0" w:rsidRPr="00D1607D" w:rsidRDefault="009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560014" w:rsidRPr="00D1607D" w:rsidTr="00CA36FF">
        <w:tc>
          <w:tcPr>
            <w:tcW w:w="824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</w:t>
            </w:r>
          </w:p>
        </w:tc>
        <w:tc>
          <w:tcPr>
            <w:tcW w:w="1134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  <w:r w:rsidR="00AA2245"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1526E8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-морковь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-лук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растит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-макароны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-соль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  <w:p w:rsidR="001526E8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60014" w:rsidRPr="00D1607D" w:rsidRDefault="00560014" w:rsidP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560014" w:rsidRPr="00D1607D" w:rsidTr="00CA36FF">
        <w:tc>
          <w:tcPr>
            <w:tcW w:w="824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014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60014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 с рисом, со сгущенным молоком: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-творог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-рис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-сахар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-яйцо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 сливочное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-сухари панировочные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 xml:space="preserve">-сметана 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-молоко сгущенное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1/10 шт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14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C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560014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526E8" w:rsidRPr="00D1607D" w:rsidRDefault="0015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FF" w:rsidRPr="00D1607D" w:rsidRDefault="00CA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8" w:rsidRPr="00D1607D" w:rsidRDefault="00C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44.13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1526E8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526E8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560014" w:rsidRPr="00D1607D" w:rsidTr="00CA36FF">
        <w:tc>
          <w:tcPr>
            <w:tcW w:w="824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014" w:rsidRPr="00D1607D" w:rsidRDefault="0056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60014" w:rsidRPr="00D1607D" w:rsidRDefault="00C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Напиток из облепихи</w:t>
            </w:r>
          </w:p>
        </w:tc>
        <w:tc>
          <w:tcPr>
            <w:tcW w:w="113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526E8" w:rsidRPr="00D1607D" w:rsidRDefault="00DE2E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0" w:type="dxa"/>
          </w:tcPr>
          <w:p w:rsidR="001526E8" w:rsidRPr="00D1607D" w:rsidRDefault="00DE2E26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26E8" w:rsidRPr="00D1607D" w:rsidTr="00CA36FF">
        <w:tc>
          <w:tcPr>
            <w:tcW w:w="824" w:type="dxa"/>
          </w:tcPr>
          <w:p w:rsidR="001526E8" w:rsidRPr="00D1607D" w:rsidRDefault="001526E8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Хлеб йодированный</w:t>
            </w:r>
          </w:p>
        </w:tc>
        <w:tc>
          <w:tcPr>
            <w:tcW w:w="1134" w:type="dxa"/>
          </w:tcPr>
          <w:p w:rsidR="001526E8" w:rsidRPr="00D1607D" w:rsidRDefault="001526E8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560014" w:rsidRPr="00D1607D" w:rsidTr="00CA36FF">
        <w:tc>
          <w:tcPr>
            <w:tcW w:w="824" w:type="dxa"/>
          </w:tcPr>
          <w:p w:rsidR="00560014" w:rsidRPr="00D1607D" w:rsidRDefault="00560014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</w:t>
            </w:r>
          </w:p>
        </w:tc>
        <w:tc>
          <w:tcPr>
            <w:tcW w:w="1134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014" w:rsidRPr="00D1607D" w:rsidRDefault="00560014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60014" w:rsidRPr="00D1607D" w:rsidRDefault="00CA36F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99.23</w:t>
            </w:r>
          </w:p>
        </w:tc>
      </w:tr>
      <w:tr w:rsidR="00CA36FF" w:rsidRPr="00D1607D" w:rsidTr="00CA36FF">
        <w:tc>
          <w:tcPr>
            <w:tcW w:w="824" w:type="dxa"/>
          </w:tcPr>
          <w:p w:rsidR="00CA36FF" w:rsidRPr="00D1607D" w:rsidRDefault="00CA36FF" w:rsidP="005D4B3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CA36FF" w:rsidRPr="00D1607D" w:rsidRDefault="00CA36F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дней</w:t>
            </w:r>
          </w:p>
        </w:tc>
        <w:tc>
          <w:tcPr>
            <w:tcW w:w="1134" w:type="dxa"/>
          </w:tcPr>
          <w:p w:rsidR="00CA36FF" w:rsidRPr="00D1607D" w:rsidRDefault="00CA36F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6FF" w:rsidRPr="00D1607D" w:rsidRDefault="00CA36F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A36FF" w:rsidRPr="00D1607D" w:rsidRDefault="00CA36FF" w:rsidP="001526E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07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</w:tbl>
    <w:p w:rsidR="00A350A6" w:rsidRPr="00D1607D" w:rsidRDefault="00A350A6" w:rsidP="00A350A6">
      <w:pPr>
        <w:rPr>
          <w:rFonts w:ascii="Times New Roman" w:hAnsi="Times New Roman" w:cs="Times New Roman"/>
          <w:sz w:val="24"/>
          <w:szCs w:val="24"/>
        </w:rPr>
      </w:pPr>
    </w:p>
    <w:sectPr w:rsidR="00A350A6" w:rsidRPr="00D1607D" w:rsidSect="00D160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0F" w:rsidRDefault="00B7730F" w:rsidP="00FB1C93">
      <w:pPr>
        <w:spacing w:after="0" w:line="240" w:lineRule="auto"/>
      </w:pPr>
      <w:r>
        <w:separator/>
      </w:r>
    </w:p>
  </w:endnote>
  <w:endnote w:type="continuationSeparator" w:id="1">
    <w:p w:rsidR="00B7730F" w:rsidRDefault="00B7730F" w:rsidP="00FB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0F" w:rsidRDefault="00B7730F" w:rsidP="00FB1C93">
      <w:pPr>
        <w:spacing w:after="0" w:line="240" w:lineRule="auto"/>
      </w:pPr>
      <w:r>
        <w:separator/>
      </w:r>
    </w:p>
  </w:footnote>
  <w:footnote w:type="continuationSeparator" w:id="1">
    <w:p w:rsidR="00B7730F" w:rsidRDefault="00B7730F" w:rsidP="00FB1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B30"/>
    <w:rsid w:val="00011226"/>
    <w:rsid w:val="000676BC"/>
    <w:rsid w:val="001526E8"/>
    <w:rsid w:val="00177801"/>
    <w:rsid w:val="001C6A9D"/>
    <w:rsid w:val="002414C1"/>
    <w:rsid w:val="00290E61"/>
    <w:rsid w:val="002B3FE4"/>
    <w:rsid w:val="0036080C"/>
    <w:rsid w:val="00426C3B"/>
    <w:rsid w:val="00477C88"/>
    <w:rsid w:val="00537EE3"/>
    <w:rsid w:val="00560014"/>
    <w:rsid w:val="005B07F5"/>
    <w:rsid w:val="005D4B30"/>
    <w:rsid w:val="005E5C40"/>
    <w:rsid w:val="005F5142"/>
    <w:rsid w:val="005F780E"/>
    <w:rsid w:val="006870C8"/>
    <w:rsid w:val="00714942"/>
    <w:rsid w:val="007F35EA"/>
    <w:rsid w:val="008126F8"/>
    <w:rsid w:val="00852B2A"/>
    <w:rsid w:val="008A6838"/>
    <w:rsid w:val="008E27AB"/>
    <w:rsid w:val="008F759E"/>
    <w:rsid w:val="009123AD"/>
    <w:rsid w:val="00917480"/>
    <w:rsid w:val="00943132"/>
    <w:rsid w:val="009807F4"/>
    <w:rsid w:val="009A3126"/>
    <w:rsid w:val="009C57D0"/>
    <w:rsid w:val="009D1825"/>
    <w:rsid w:val="00A24E81"/>
    <w:rsid w:val="00A350A6"/>
    <w:rsid w:val="00A55DE8"/>
    <w:rsid w:val="00A86694"/>
    <w:rsid w:val="00AA2245"/>
    <w:rsid w:val="00AE2B9C"/>
    <w:rsid w:val="00B7730F"/>
    <w:rsid w:val="00C87CB6"/>
    <w:rsid w:val="00CA36FF"/>
    <w:rsid w:val="00CF7D6E"/>
    <w:rsid w:val="00D1607D"/>
    <w:rsid w:val="00D36C2F"/>
    <w:rsid w:val="00DB74A7"/>
    <w:rsid w:val="00DD314B"/>
    <w:rsid w:val="00DE2E26"/>
    <w:rsid w:val="00E273AD"/>
    <w:rsid w:val="00E61868"/>
    <w:rsid w:val="00E76A1F"/>
    <w:rsid w:val="00E77F7B"/>
    <w:rsid w:val="00E93780"/>
    <w:rsid w:val="00EC6DCC"/>
    <w:rsid w:val="00EC79D6"/>
    <w:rsid w:val="00EF22B6"/>
    <w:rsid w:val="00F347CA"/>
    <w:rsid w:val="00F736FD"/>
    <w:rsid w:val="00FB1C93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C93"/>
  </w:style>
  <w:style w:type="paragraph" w:styleId="a6">
    <w:name w:val="footer"/>
    <w:basedOn w:val="a"/>
    <w:link w:val="a7"/>
    <w:uiPriority w:val="99"/>
    <w:semiHidden/>
    <w:unhideWhenUsed/>
    <w:rsid w:val="00FB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2022-01-27T04:47:00Z</cp:lastPrinted>
  <dcterms:created xsi:type="dcterms:W3CDTF">2020-09-08T08:48:00Z</dcterms:created>
  <dcterms:modified xsi:type="dcterms:W3CDTF">2022-04-05T03:59:00Z</dcterms:modified>
</cp:coreProperties>
</file>